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62BF" w14:textId="41FCD1B9" w:rsidR="001F469F" w:rsidRDefault="005C3A6D" w:rsidP="00DF7B11">
      <w:pPr>
        <w:pBdr>
          <w:top w:val="single" w:sz="24" w:space="8" w:color="4B1919" w:themeColor="accent1"/>
          <w:bottom w:val="single" w:sz="24" w:space="8" w:color="4B1919" w:themeColor="accent1"/>
        </w:pBdr>
        <w:spacing w:after="0"/>
        <w:jc w:val="center"/>
        <w:rPr>
          <w:rFonts w:ascii="Arial Black" w:hAnsi="Arial Black"/>
          <w:color w:val="4B1919" w:themeColor="accent1"/>
          <w:sz w:val="40"/>
          <w:szCs w:val="40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6FDF6D" wp14:editId="5D1BCE23">
            <wp:simplePos x="0" y="0"/>
            <wp:positionH relativeFrom="column">
              <wp:posOffset>-257175</wp:posOffset>
            </wp:positionH>
            <wp:positionV relativeFrom="paragraph">
              <wp:posOffset>142875</wp:posOffset>
            </wp:positionV>
            <wp:extent cx="756285" cy="809625"/>
            <wp:effectExtent l="0" t="0" r="5715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BD5649" wp14:editId="31791426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866775" cy="9525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B11" w:rsidRPr="00DF7B11">
        <w:rPr>
          <w:rFonts w:ascii="Arial Black" w:hAnsi="Arial Black"/>
          <w:color w:val="4B1919" w:themeColor="accent1"/>
          <w:sz w:val="40"/>
          <w:szCs w:val="40"/>
        </w:rPr>
        <w:t>Southeast District Day</w:t>
      </w:r>
    </w:p>
    <w:p w14:paraId="514F62FE" w14:textId="2BFDE6D7" w:rsidR="00020480" w:rsidRPr="00DF7B11" w:rsidRDefault="00020480" w:rsidP="00DF7B11">
      <w:pPr>
        <w:pBdr>
          <w:top w:val="single" w:sz="24" w:space="8" w:color="4B1919" w:themeColor="accent1"/>
          <w:bottom w:val="single" w:sz="24" w:space="8" w:color="4B1919" w:themeColor="accent1"/>
        </w:pBdr>
        <w:spacing w:after="0"/>
        <w:jc w:val="center"/>
        <w:rPr>
          <w:rFonts w:ascii="Arial Black" w:hAnsi="Arial Black"/>
          <w:color w:val="4B1919" w:themeColor="accent1"/>
          <w:sz w:val="40"/>
          <w:szCs w:val="40"/>
        </w:rPr>
      </w:pPr>
      <w:r w:rsidRPr="001809B6">
        <w:rPr>
          <w:rFonts w:ascii="Verdana" w:hAnsi="Verdana"/>
          <w:b/>
          <w:bCs/>
          <w:sz w:val="24"/>
          <w:szCs w:val="24"/>
        </w:rPr>
        <w:t>Theme: WOMEN MAKING A DIFFERENCE</w:t>
      </w:r>
    </w:p>
    <w:p w14:paraId="7D2685C9" w14:textId="6BF6D761" w:rsidR="00C81480" w:rsidRPr="00020480" w:rsidRDefault="001619BF" w:rsidP="0002048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   </w:t>
      </w:r>
      <w:r w:rsidR="001809B6">
        <w:rPr>
          <w:rFonts w:ascii="Verdana" w:hAnsi="Verdana"/>
          <w:b/>
          <w:bCs/>
          <w:sz w:val="24"/>
          <w:szCs w:val="24"/>
        </w:rPr>
        <w:br/>
      </w:r>
      <w:r w:rsidR="00C81480" w:rsidRPr="0032291E">
        <w:rPr>
          <w:rFonts w:ascii="Verdana" w:hAnsi="Verdana"/>
          <w:sz w:val="24"/>
          <w:szCs w:val="24"/>
        </w:rPr>
        <w:t>Saturday,</w:t>
      </w:r>
      <w:r w:rsidR="00C81480" w:rsidRPr="002722CA">
        <w:rPr>
          <w:rFonts w:ascii="Verdana" w:hAnsi="Verdana"/>
          <w:sz w:val="24"/>
          <w:szCs w:val="24"/>
        </w:rPr>
        <w:t xml:space="preserve"> March 25, 2023</w:t>
      </w:r>
      <w:r w:rsidR="00C81480" w:rsidRPr="002722CA">
        <w:rPr>
          <w:rFonts w:ascii="Verdana" w:hAnsi="Verdana"/>
          <w:sz w:val="24"/>
          <w:szCs w:val="24"/>
        </w:rPr>
        <w:br/>
        <w:t>La Luna R</w:t>
      </w:r>
      <w:r w:rsidR="00C81480">
        <w:rPr>
          <w:rFonts w:ascii="Verdana" w:hAnsi="Verdana"/>
          <w:sz w:val="24"/>
          <w:szCs w:val="24"/>
        </w:rPr>
        <w:t>i</w:t>
      </w:r>
      <w:r w:rsidR="00C81480" w:rsidRPr="002722CA">
        <w:rPr>
          <w:rFonts w:ascii="Verdana" w:hAnsi="Verdana"/>
          <w:sz w:val="24"/>
          <w:szCs w:val="24"/>
        </w:rPr>
        <w:t>storante</w:t>
      </w:r>
      <w:r w:rsidR="00C81480">
        <w:rPr>
          <w:rFonts w:ascii="Verdana" w:hAnsi="Verdana"/>
          <w:sz w:val="24"/>
          <w:szCs w:val="24"/>
        </w:rPr>
        <w:t xml:space="preserve">, </w:t>
      </w:r>
      <w:r w:rsidR="00C81480">
        <w:rPr>
          <w:rFonts w:ascii="Verdana" w:hAnsi="Verdana"/>
          <w:sz w:val="24"/>
          <w:szCs w:val="24"/>
        </w:rPr>
        <w:br/>
        <w:t xml:space="preserve">168 North Main St., </w:t>
      </w:r>
      <w:r w:rsidR="00C81480" w:rsidRPr="002722CA">
        <w:rPr>
          <w:rFonts w:ascii="Verdana" w:hAnsi="Verdana"/>
          <w:sz w:val="24"/>
          <w:szCs w:val="24"/>
        </w:rPr>
        <w:t>Branford, CT.  06405</w:t>
      </w:r>
    </w:p>
    <w:p w14:paraId="49E75C4A" w14:textId="43A52E14" w:rsidR="00C81480" w:rsidRPr="006709C3" w:rsidRDefault="00C81480" w:rsidP="00DF7B11">
      <w:pPr>
        <w:jc w:val="center"/>
        <w:rPr>
          <w:rFonts w:ascii="Verdana" w:hAnsi="Verdana"/>
          <w:sz w:val="24"/>
          <w:szCs w:val="24"/>
        </w:rPr>
      </w:pPr>
      <w:r w:rsidRPr="002722CA">
        <w:rPr>
          <w:rFonts w:ascii="Verdana" w:hAnsi="Verdana"/>
          <w:sz w:val="24"/>
          <w:szCs w:val="24"/>
        </w:rPr>
        <w:t>Shirley Cavanagh, District President</w:t>
      </w:r>
      <w:r w:rsidRPr="002722CA">
        <w:rPr>
          <w:rFonts w:ascii="Verdana" w:hAnsi="Verdana"/>
          <w:sz w:val="24"/>
          <w:szCs w:val="24"/>
        </w:rPr>
        <w:br/>
        <w:t xml:space="preserve">Carolyn </w:t>
      </w:r>
      <w:proofErr w:type="spellStart"/>
      <w:r w:rsidRPr="002722CA">
        <w:rPr>
          <w:rFonts w:ascii="Verdana" w:hAnsi="Verdana"/>
          <w:sz w:val="24"/>
          <w:szCs w:val="24"/>
        </w:rPr>
        <w:t>DellaPietra</w:t>
      </w:r>
      <w:proofErr w:type="spellEnd"/>
      <w:r w:rsidRPr="002722CA">
        <w:rPr>
          <w:rFonts w:ascii="Verdana" w:hAnsi="Verdana"/>
          <w:sz w:val="24"/>
          <w:szCs w:val="24"/>
        </w:rPr>
        <w:t>, Assistant District President</w:t>
      </w:r>
    </w:p>
    <w:p w14:paraId="303A645C" w14:textId="423CEBF7" w:rsidR="00C81480" w:rsidRDefault="00C81480" w:rsidP="00C81480">
      <w:pPr>
        <w:rPr>
          <w:rFonts w:ascii="Verdana" w:hAnsi="Verdana"/>
          <w:b/>
          <w:bCs/>
          <w:sz w:val="24"/>
          <w:szCs w:val="24"/>
        </w:rPr>
      </w:pPr>
    </w:p>
    <w:p w14:paraId="4B28E7E6" w14:textId="3F11DB79" w:rsidR="00C81480" w:rsidRPr="0032291E" w:rsidRDefault="00C81480" w:rsidP="00C81480">
      <w:pPr>
        <w:rPr>
          <w:rFonts w:ascii="Times New Roman" w:hAnsi="Times New Roman" w:cs="Times New Roman"/>
          <w:sz w:val="24"/>
          <w:szCs w:val="24"/>
        </w:rPr>
      </w:pPr>
      <w:r w:rsidRPr="0032291E">
        <w:rPr>
          <w:rFonts w:ascii="Times New Roman" w:hAnsi="Times New Roman" w:cs="Times New Roman"/>
          <w:b/>
          <w:bCs/>
          <w:sz w:val="24"/>
          <w:szCs w:val="24"/>
        </w:rPr>
        <w:t>9:30</w:t>
      </w:r>
      <w:r w:rsidR="00BB7077">
        <w:rPr>
          <w:rFonts w:ascii="Times New Roman" w:hAnsi="Times New Roman" w:cs="Times New Roman"/>
          <w:b/>
          <w:bCs/>
          <w:sz w:val="24"/>
          <w:szCs w:val="24"/>
        </w:rPr>
        <w:t>-10:00</w:t>
      </w:r>
      <w:r w:rsidRPr="0032291E">
        <w:rPr>
          <w:rFonts w:ascii="Times New Roman" w:hAnsi="Times New Roman" w:cs="Times New Roman"/>
          <w:sz w:val="24"/>
          <w:szCs w:val="24"/>
        </w:rPr>
        <w:tab/>
      </w:r>
      <w:r w:rsidRPr="0032291E">
        <w:rPr>
          <w:rFonts w:ascii="Times New Roman" w:hAnsi="Times New Roman" w:cs="Times New Roman"/>
          <w:sz w:val="24"/>
          <w:szCs w:val="24"/>
        </w:rPr>
        <w:tab/>
        <w:t>Registration of Arts &amp; Crafts</w:t>
      </w:r>
      <w:r w:rsidR="00F8510C">
        <w:rPr>
          <w:rFonts w:ascii="Times New Roman" w:hAnsi="Times New Roman" w:cs="Times New Roman"/>
          <w:sz w:val="24"/>
          <w:szCs w:val="24"/>
        </w:rPr>
        <w:t xml:space="preserve"> (No Crafts accepted after 9:30am)</w:t>
      </w:r>
    </w:p>
    <w:p w14:paraId="7B555185" w14:textId="6FF553B5" w:rsidR="00C81480" w:rsidRPr="0032291E" w:rsidRDefault="00C81480" w:rsidP="00C81480">
      <w:pPr>
        <w:rPr>
          <w:rFonts w:ascii="Times New Roman" w:hAnsi="Times New Roman" w:cs="Times New Roman"/>
          <w:sz w:val="24"/>
          <w:szCs w:val="24"/>
        </w:rPr>
      </w:pPr>
      <w:r w:rsidRPr="0032291E">
        <w:rPr>
          <w:rFonts w:ascii="Times New Roman" w:hAnsi="Times New Roman" w:cs="Times New Roman"/>
          <w:b/>
          <w:bCs/>
          <w:sz w:val="24"/>
          <w:szCs w:val="24"/>
        </w:rPr>
        <w:t>9:30-10:00</w:t>
      </w:r>
      <w:r w:rsidRPr="003229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51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291E">
        <w:rPr>
          <w:rFonts w:ascii="Times New Roman" w:hAnsi="Times New Roman" w:cs="Times New Roman"/>
          <w:sz w:val="24"/>
          <w:szCs w:val="24"/>
        </w:rPr>
        <w:t>Registration</w:t>
      </w:r>
      <w:r w:rsidR="00BF608D">
        <w:rPr>
          <w:rFonts w:ascii="Times New Roman" w:hAnsi="Times New Roman" w:cs="Times New Roman"/>
          <w:sz w:val="24"/>
          <w:szCs w:val="24"/>
        </w:rPr>
        <w:t xml:space="preserve"> – Pam Lerner</w:t>
      </w:r>
      <w:r w:rsidRPr="0032291E">
        <w:rPr>
          <w:rFonts w:ascii="Times New Roman" w:hAnsi="Times New Roman" w:cs="Times New Roman"/>
          <w:sz w:val="24"/>
          <w:szCs w:val="24"/>
        </w:rPr>
        <w:br/>
      </w:r>
      <w:r w:rsidRPr="0032291E">
        <w:rPr>
          <w:rFonts w:ascii="Times New Roman" w:hAnsi="Times New Roman" w:cs="Times New Roman"/>
          <w:sz w:val="24"/>
          <w:szCs w:val="24"/>
        </w:rPr>
        <w:tab/>
      </w:r>
      <w:r w:rsidRPr="0032291E">
        <w:rPr>
          <w:rFonts w:ascii="Times New Roman" w:hAnsi="Times New Roman" w:cs="Times New Roman"/>
          <w:sz w:val="24"/>
          <w:szCs w:val="24"/>
        </w:rPr>
        <w:tab/>
      </w:r>
      <w:r w:rsidRPr="0032291E">
        <w:rPr>
          <w:rFonts w:ascii="Times New Roman" w:hAnsi="Times New Roman" w:cs="Times New Roman"/>
          <w:sz w:val="24"/>
          <w:szCs w:val="24"/>
        </w:rPr>
        <w:tab/>
        <w:t>Coffee, Tea, Muffins</w:t>
      </w:r>
      <w:r w:rsidRPr="0032291E">
        <w:rPr>
          <w:rFonts w:ascii="Times New Roman" w:hAnsi="Times New Roman" w:cs="Times New Roman"/>
          <w:sz w:val="24"/>
          <w:szCs w:val="24"/>
        </w:rPr>
        <w:br/>
      </w:r>
      <w:r w:rsidRPr="0032291E">
        <w:rPr>
          <w:rFonts w:ascii="Times New Roman" w:hAnsi="Times New Roman" w:cs="Times New Roman"/>
          <w:sz w:val="24"/>
          <w:szCs w:val="24"/>
        </w:rPr>
        <w:tab/>
      </w:r>
      <w:r w:rsidRPr="0032291E">
        <w:rPr>
          <w:rFonts w:ascii="Times New Roman" w:hAnsi="Times New Roman" w:cs="Times New Roman"/>
          <w:sz w:val="24"/>
          <w:szCs w:val="24"/>
        </w:rPr>
        <w:tab/>
      </w:r>
      <w:r w:rsidRPr="0032291E">
        <w:rPr>
          <w:rFonts w:ascii="Times New Roman" w:hAnsi="Times New Roman" w:cs="Times New Roman"/>
          <w:sz w:val="24"/>
          <w:szCs w:val="24"/>
        </w:rPr>
        <w:tab/>
        <w:t>Raffle Ticket Sales</w:t>
      </w:r>
    </w:p>
    <w:p w14:paraId="13255BE5" w14:textId="0739404F" w:rsidR="00C81480" w:rsidRPr="0032291E" w:rsidRDefault="00C81480" w:rsidP="00C8148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291E">
        <w:rPr>
          <w:rFonts w:ascii="Times New Roman" w:hAnsi="Times New Roman" w:cs="Times New Roman"/>
          <w:b/>
          <w:bCs/>
          <w:sz w:val="24"/>
          <w:szCs w:val="24"/>
        </w:rPr>
        <w:t>10:00-10:30</w:t>
      </w:r>
      <w:r w:rsidRPr="0032291E">
        <w:rPr>
          <w:rFonts w:ascii="Times New Roman" w:hAnsi="Times New Roman" w:cs="Times New Roman"/>
          <w:sz w:val="24"/>
          <w:szCs w:val="24"/>
        </w:rPr>
        <w:tab/>
        <w:t>Call to Order</w:t>
      </w:r>
      <w:r w:rsidRPr="0032291E">
        <w:rPr>
          <w:rFonts w:ascii="Times New Roman" w:hAnsi="Times New Roman" w:cs="Times New Roman"/>
          <w:sz w:val="24"/>
          <w:szCs w:val="24"/>
        </w:rPr>
        <w:br/>
        <w:t xml:space="preserve">Welcome, Inspiration, Pledge, Collect, Credentials </w:t>
      </w:r>
      <w:r w:rsidR="008A33C5">
        <w:rPr>
          <w:rFonts w:ascii="Times New Roman" w:hAnsi="Times New Roman" w:cs="Times New Roman"/>
          <w:sz w:val="24"/>
          <w:szCs w:val="24"/>
        </w:rPr>
        <w:br/>
      </w:r>
      <w:r w:rsidR="008A33C5" w:rsidRPr="008A33C5">
        <w:rPr>
          <w:rFonts w:ascii="Times New Roman" w:hAnsi="Times New Roman" w:cs="Times New Roman"/>
          <w:b/>
          <w:bCs/>
          <w:sz w:val="24"/>
          <w:szCs w:val="24"/>
        </w:rPr>
        <w:t>Introduction of Theme: “Wom</w:t>
      </w:r>
      <w:r w:rsidR="00B6263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A33C5" w:rsidRPr="008A33C5">
        <w:rPr>
          <w:rFonts w:ascii="Times New Roman" w:hAnsi="Times New Roman" w:cs="Times New Roman"/>
          <w:b/>
          <w:bCs/>
          <w:sz w:val="24"/>
          <w:szCs w:val="24"/>
        </w:rPr>
        <w:t xml:space="preserve">n Making a </w:t>
      </w:r>
      <w:r w:rsidR="00FC7AEA" w:rsidRPr="008A33C5">
        <w:rPr>
          <w:rFonts w:ascii="Times New Roman" w:hAnsi="Times New Roman" w:cs="Times New Roman"/>
          <w:b/>
          <w:bCs/>
          <w:sz w:val="24"/>
          <w:szCs w:val="24"/>
        </w:rPr>
        <w:t>Difference.</w:t>
      </w:r>
      <w:r w:rsidR="008A33C5" w:rsidRPr="008A33C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26A245D" w14:textId="60584772" w:rsidR="000356AB" w:rsidRPr="0032291E" w:rsidRDefault="00C81480" w:rsidP="000356AB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291E">
        <w:rPr>
          <w:rFonts w:ascii="Times New Roman" w:hAnsi="Times New Roman" w:cs="Times New Roman"/>
          <w:b/>
          <w:bCs/>
          <w:sz w:val="24"/>
          <w:szCs w:val="24"/>
        </w:rPr>
        <w:t>10:30-11:00</w:t>
      </w:r>
      <w:r w:rsidRPr="0032291E">
        <w:rPr>
          <w:rFonts w:ascii="Times New Roman" w:hAnsi="Times New Roman" w:cs="Times New Roman"/>
          <w:sz w:val="24"/>
          <w:szCs w:val="24"/>
        </w:rPr>
        <w:tab/>
      </w:r>
      <w:r w:rsidR="000356AB">
        <w:rPr>
          <w:rFonts w:ascii="Times New Roman" w:hAnsi="Times New Roman" w:cs="Times New Roman"/>
          <w:sz w:val="24"/>
          <w:szCs w:val="24"/>
        </w:rPr>
        <w:t>Program Club’s Presentation of Notable Wom</w:t>
      </w:r>
      <w:r w:rsidR="00BF4E7C">
        <w:rPr>
          <w:rFonts w:ascii="Times New Roman" w:hAnsi="Times New Roman" w:cs="Times New Roman"/>
          <w:sz w:val="24"/>
          <w:szCs w:val="24"/>
        </w:rPr>
        <w:t>e</w:t>
      </w:r>
      <w:r w:rsidR="000356AB">
        <w:rPr>
          <w:rFonts w:ascii="Times New Roman" w:hAnsi="Times New Roman" w:cs="Times New Roman"/>
          <w:sz w:val="24"/>
          <w:szCs w:val="24"/>
        </w:rPr>
        <w:t>n</w:t>
      </w:r>
      <w:r w:rsidR="0089597E">
        <w:rPr>
          <w:rFonts w:ascii="Times New Roman" w:hAnsi="Times New Roman" w:cs="Times New Roman"/>
          <w:sz w:val="24"/>
          <w:szCs w:val="24"/>
        </w:rPr>
        <w:br/>
      </w:r>
      <w:r w:rsidR="00197260">
        <w:rPr>
          <w:rFonts w:ascii="Times New Roman" w:hAnsi="Times New Roman" w:cs="Times New Roman"/>
          <w:sz w:val="24"/>
          <w:szCs w:val="24"/>
        </w:rPr>
        <w:t>(</w:t>
      </w:r>
      <w:r w:rsidR="00C27A0B">
        <w:rPr>
          <w:rFonts w:ascii="Times New Roman" w:hAnsi="Times New Roman" w:cs="Times New Roman"/>
          <w:sz w:val="24"/>
          <w:szCs w:val="24"/>
        </w:rPr>
        <w:t>Killingworth, Madison</w:t>
      </w:r>
      <w:r w:rsidR="00140339">
        <w:rPr>
          <w:rFonts w:ascii="Times New Roman" w:hAnsi="Times New Roman" w:cs="Times New Roman"/>
          <w:sz w:val="24"/>
          <w:szCs w:val="24"/>
        </w:rPr>
        <w:t>,</w:t>
      </w:r>
      <w:r w:rsidR="00C27A0B">
        <w:rPr>
          <w:rFonts w:ascii="Times New Roman" w:hAnsi="Times New Roman" w:cs="Times New Roman"/>
          <w:sz w:val="24"/>
          <w:szCs w:val="24"/>
        </w:rPr>
        <w:t xml:space="preserve"> </w:t>
      </w:r>
      <w:r w:rsidR="0089597E">
        <w:rPr>
          <w:rFonts w:ascii="Times New Roman" w:hAnsi="Times New Roman" w:cs="Times New Roman"/>
          <w:sz w:val="24"/>
          <w:szCs w:val="24"/>
        </w:rPr>
        <w:t>Mystic</w:t>
      </w:r>
      <w:r w:rsidR="00197260">
        <w:rPr>
          <w:rFonts w:ascii="Times New Roman" w:hAnsi="Times New Roman" w:cs="Times New Roman"/>
          <w:sz w:val="24"/>
          <w:szCs w:val="24"/>
        </w:rPr>
        <w:t>)</w:t>
      </w:r>
    </w:p>
    <w:p w14:paraId="653E5B1A" w14:textId="33B3BA63" w:rsidR="007F39B1" w:rsidRDefault="007F39B1" w:rsidP="00C81480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11:00-11:30</w:t>
      </w:r>
      <w:r w:rsidR="00603B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3BF8" w:rsidRPr="00603BF8">
        <w:rPr>
          <w:rFonts w:ascii="Times New Roman" w:hAnsi="Times New Roman" w:cs="Times New Roman"/>
          <w:sz w:val="24"/>
          <w:szCs w:val="24"/>
        </w:rPr>
        <w:t>Guest Speaker</w:t>
      </w:r>
    </w:p>
    <w:p w14:paraId="20847E37" w14:textId="5BD4BDD0" w:rsidR="00C81480" w:rsidRPr="0032291E" w:rsidRDefault="00C81480" w:rsidP="00C8148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291E">
        <w:rPr>
          <w:rFonts w:ascii="Times New Roman" w:hAnsi="Times New Roman" w:cs="Times New Roman"/>
          <w:b/>
          <w:bCs/>
          <w:sz w:val="24"/>
          <w:szCs w:val="24"/>
        </w:rPr>
        <w:t>11:30-12:00</w:t>
      </w:r>
      <w:r w:rsidRPr="0032291E">
        <w:rPr>
          <w:rFonts w:ascii="Times New Roman" w:hAnsi="Times New Roman" w:cs="Times New Roman"/>
          <w:sz w:val="24"/>
          <w:szCs w:val="24"/>
        </w:rPr>
        <w:tab/>
        <w:t>Social Time, Cash Bar</w:t>
      </w:r>
      <w:r w:rsidR="00603BF8">
        <w:rPr>
          <w:rFonts w:ascii="Times New Roman" w:hAnsi="Times New Roman" w:cs="Times New Roman"/>
          <w:sz w:val="24"/>
          <w:szCs w:val="24"/>
        </w:rPr>
        <w:br/>
        <w:t>View of Arts and Crafts</w:t>
      </w:r>
      <w:r w:rsidR="00603BF8">
        <w:rPr>
          <w:rFonts w:ascii="Times New Roman" w:hAnsi="Times New Roman" w:cs="Times New Roman"/>
          <w:sz w:val="24"/>
          <w:szCs w:val="24"/>
        </w:rPr>
        <w:br/>
        <w:t>Last Raffle Ticket Sales</w:t>
      </w:r>
    </w:p>
    <w:p w14:paraId="15EABE34" w14:textId="1EE0459D" w:rsidR="00C81480" w:rsidRPr="0032291E" w:rsidRDefault="00C81480" w:rsidP="00C8148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291E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32291E">
        <w:rPr>
          <w:rFonts w:ascii="Times New Roman" w:hAnsi="Times New Roman" w:cs="Times New Roman"/>
          <w:sz w:val="24"/>
          <w:szCs w:val="24"/>
        </w:rPr>
        <w:tab/>
        <w:t xml:space="preserve">Expression of Thanks </w:t>
      </w:r>
      <w:r w:rsidR="009F2259">
        <w:rPr>
          <w:rFonts w:ascii="Times New Roman" w:hAnsi="Times New Roman" w:cs="Times New Roman"/>
          <w:sz w:val="24"/>
          <w:szCs w:val="24"/>
        </w:rPr>
        <w:br/>
      </w:r>
      <w:r w:rsidRPr="0032291E">
        <w:rPr>
          <w:rFonts w:ascii="Times New Roman" w:hAnsi="Times New Roman" w:cs="Times New Roman"/>
          <w:sz w:val="24"/>
          <w:szCs w:val="24"/>
        </w:rPr>
        <w:t>Luncheon</w:t>
      </w:r>
    </w:p>
    <w:p w14:paraId="766DD2A8" w14:textId="5832A648" w:rsidR="00EE5173" w:rsidRDefault="00C81480" w:rsidP="00C8148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291E">
        <w:rPr>
          <w:rFonts w:ascii="Times New Roman" w:hAnsi="Times New Roman" w:cs="Times New Roman"/>
          <w:b/>
          <w:bCs/>
          <w:sz w:val="24"/>
          <w:szCs w:val="24"/>
        </w:rPr>
        <w:t>12:45-1:</w:t>
      </w:r>
      <w:r w:rsidR="00D41F5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2291E">
        <w:rPr>
          <w:rFonts w:ascii="Times New Roman" w:hAnsi="Times New Roman" w:cs="Times New Roman"/>
          <w:sz w:val="24"/>
          <w:szCs w:val="24"/>
        </w:rPr>
        <w:tab/>
        <w:t xml:space="preserve">Presentations of </w:t>
      </w:r>
      <w:r w:rsidR="009123B5">
        <w:rPr>
          <w:rFonts w:ascii="Times New Roman" w:hAnsi="Times New Roman" w:cs="Times New Roman"/>
          <w:sz w:val="24"/>
          <w:szCs w:val="24"/>
        </w:rPr>
        <w:t xml:space="preserve">SE </w:t>
      </w:r>
      <w:r w:rsidRPr="0032291E">
        <w:rPr>
          <w:rFonts w:ascii="Times New Roman" w:hAnsi="Times New Roman" w:cs="Times New Roman"/>
          <w:sz w:val="24"/>
          <w:szCs w:val="24"/>
        </w:rPr>
        <w:t>District Awards</w:t>
      </w:r>
    </w:p>
    <w:p w14:paraId="698F8989" w14:textId="539F675E" w:rsidR="00C81480" w:rsidRPr="0032291E" w:rsidRDefault="00EE5173" w:rsidP="00C8148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1:30–2:30</w:t>
      </w:r>
      <w:r w:rsidR="00BE06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06D1">
        <w:rPr>
          <w:rFonts w:ascii="Times New Roman" w:hAnsi="Times New Roman" w:cs="Times New Roman"/>
          <w:sz w:val="24"/>
          <w:szCs w:val="24"/>
        </w:rPr>
        <w:t>Program Club’s Presentation of Notable Wom</w:t>
      </w:r>
      <w:r w:rsidR="00BF4E7C">
        <w:rPr>
          <w:rFonts w:ascii="Times New Roman" w:hAnsi="Times New Roman" w:cs="Times New Roman"/>
          <w:sz w:val="24"/>
          <w:szCs w:val="24"/>
        </w:rPr>
        <w:t>e</w:t>
      </w:r>
      <w:r w:rsidR="00BE06D1">
        <w:rPr>
          <w:rFonts w:ascii="Times New Roman" w:hAnsi="Times New Roman" w:cs="Times New Roman"/>
          <w:sz w:val="24"/>
          <w:szCs w:val="24"/>
        </w:rPr>
        <w:t>n</w:t>
      </w:r>
      <w:r w:rsidR="00BE06D1">
        <w:rPr>
          <w:rFonts w:ascii="Times New Roman" w:hAnsi="Times New Roman" w:cs="Times New Roman"/>
          <w:sz w:val="24"/>
          <w:szCs w:val="24"/>
        </w:rPr>
        <w:br/>
        <w:t xml:space="preserve">(Hamden, </w:t>
      </w:r>
      <w:proofErr w:type="spellStart"/>
      <w:r w:rsidR="00BE06D1">
        <w:rPr>
          <w:rFonts w:ascii="Times New Roman" w:hAnsi="Times New Roman" w:cs="Times New Roman"/>
          <w:sz w:val="24"/>
          <w:szCs w:val="24"/>
        </w:rPr>
        <w:t>Northford</w:t>
      </w:r>
      <w:proofErr w:type="spellEnd"/>
      <w:r w:rsidR="00BE06D1">
        <w:rPr>
          <w:rFonts w:ascii="Times New Roman" w:hAnsi="Times New Roman" w:cs="Times New Roman"/>
          <w:sz w:val="24"/>
          <w:szCs w:val="24"/>
        </w:rPr>
        <w:t>/North Branford, North Haven)</w:t>
      </w:r>
      <w:r w:rsidR="00C81480" w:rsidRPr="0032291E">
        <w:rPr>
          <w:rFonts w:ascii="Times New Roman" w:hAnsi="Times New Roman" w:cs="Times New Roman"/>
          <w:sz w:val="24"/>
          <w:szCs w:val="24"/>
        </w:rPr>
        <w:br/>
      </w:r>
    </w:p>
    <w:p w14:paraId="52179364" w14:textId="0E91DC8B" w:rsidR="00DF7B11" w:rsidRDefault="00DF7B11" w:rsidP="00DF7B1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2291E">
        <w:rPr>
          <w:rFonts w:ascii="Times New Roman" w:hAnsi="Times New Roman" w:cs="Times New Roman"/>
          <w:b/>
          <w:bCs/>
          <w:sz w:val="24"/>
          <w:szCs w:val="24"/>
        </w:rPr>
        <w:t>2:30</w:t>
      </w:r>
      <w:r w:rsidRPr="0032291E">
        <w:rPr>
          <w:rFonts w:ascii="Times New Roman" w:hAnsi="Times New Roman" w:cs="Times New Roman"/>
          <w:sz w:val="24"/>
          <w:szCs w:val="24"/>
        </w:rPr>
        <w:tab/>
        <w:t xml:space="preserve">Arts &amp; Crafts - Best in Show </w:t>
      </w:r>
      <w:r w:rsidRPr="0032291E">
        <w:rPr>
          <w:rFonts w:ascii="Times New Roman" w:hAnsi="Times New Roman" w:cs="Times New Roman"/>
          <w:sz w:val="24"/>
          <w:szCs w:val="24"/>
        </w:rPr>
        <w:br/>
        <w:t>Raffle Drawings</w:t>
      </w:r>
      <w:r w:rsidRPr="0032291E">
        <w:rPr>
          <w:rFonts w:ascii="Times New Roman" w:hAnsi="Times New Roman" w:cs="Times New Roman"/>
          <w:sz w:val="24"/>
          <w:szCs w:val="24"/>
        </w:rPr>
        <w:br/>
        <w:t>Announcements</w:t>
      </w:r>
    </w:p>
    <w:p w14:paraId="6E8D08EB" w14:textId="1DAEA28E" w:rsidR="009468D3" w:rsidRPr="00020480" w:rsidRDefault="00C44E86" w:rsidP="0002048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3:00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4E86">
        <w:rPr>
          <w:rFonts w:ascii="Times New Roman" w:hAnsi="Times New Roman" w:cs="Times New Roman"/>
          <w:sz w:val="24"/>
          <w:szCs w:val="24"/>
        </w:rPr>
        <w:t>Adjournment</w:t>
      </w:r>
      <w:r w:rsidR="00C81480" w:rsidRPr="0032291E">
        <w:rPr>
          <w:rFonts w:ascii="Times New Roman" w:hAnsi="Times New Roman" w:cs="Times New Roman"/>
          <w:sz w:val="24"/>
          <w:szCs w:val="24"/>
        </w:rPr>
        <w:tab/>
      </w:r>
      <w:r w:rsidR="00C81480" w:rsidRPr="0032291E">
        <w:rPr>
          <w:rFonts w:ascii="Times New Roman" w:hAnsi="Times New Roman" w:cs="Times New Roman"/>
          <w:sz w:val="24"/>
          <w:szCs w:val="24"/>
        </w:rPr>
        <w:tab/>
      </w:r>
      <w:r w:rsidR="00C81480" w:rsidRPr="0032291E">
        <w:rPr>
          <w:rFonts w:ascii="Times New Roman" w:hAnsi="Times New Roman" w:cs="Times New Roman"/>
          <w:sz w:val="24"/>
          <w:szCs w:val="24"/>
        </w:rPr>
        <w:tab/>
      </w:r>
    </w:p>
    <w:sectPr w:rsidR="009468D3" w:rsidRPr="00020480" w:rsidSect="00616566">
      <w:footerReference w:type="default" r:id="rId13"/>
      <w:headerReference w:type="first" r:id="rId14"/>
      <w:footerReference w:type="first" r:id="rId15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2A1A" w14:textId="77777777" w:rsidR="00566864" w:rsidRDefault="00566864">
      <w:pPr>
        <w:spacing w:after="0" w:line="240" w:lineRule="auto"/>
      </w:pPr>
      <w:r>
        <w:separator/>
      </w:r>
    </w:p>
    <w:p w14:paraId="70CA337C" w14:textId="77777777" w:rsidR="00566864" w:rsidRDefault="00566864"/>
  </w:endnote>
  <w:endnote w:type="continuationSeparator" w:id="0">
    <w:p w14:paraId="062576E2" w14:textId="77777777" w:rsidR="00566864" w:rsidRDefault="00566864">
      <w:pPr>
        <w:spacing w:after="0" w:line="240" w:lineRule="auto"/>
      </w:pPr>
      <w:r>
        <w:continuationSeparator/>
      </w:r>
    </w:p>
    <w:p w14:paraId="664E7BA4" w14:textId="77777777" w:rsidR="00566864" w:rsidRDefault="005668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FF35" w14:textId="6A419CF2" w:rsidR="00E5646A" w:rsidRDefault="0088180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E148451" wp14:editId="7CD18FA2">
              <wp:simplePos x="0" y="0"/>
              <wp:positionH relativeFrom="page">
                <wp:posOffset>-76200</wp:posOffset>
              </wp:positionH>
              <wp:positionV relativeFrom="page">
                <wp:posOffset>6952615</wp:posOffset>
              </wp:positionV>
              <wp:extent cx="8160385" cy="3922394"/>
              <wp:effectExtent l="0" t="0" r="0" b="254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60385" cy="3922394"/>
                        <a:chOff x="161925" y="584159"/>
                        <a:chExt cx="8160385" cy="3923030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542925" y="584159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61925" y="2876467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4B3D3" id="Group 12" o:spid="_x0000_s1026" alt="&quot;&quot;" style="position:absolute;margin-left:-6pt;margin-top:547.45pt;width:642.55pt;height:308.85pt;z-index:251669504;mso-position-horizontal-relative:page;mso-position-vertical-relative:page" coordorigin="1619,5841" coordsize="81603,3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">
              <v:shape id="Freeform 54" o:spid="_x0000_s1027" style="position:absolute;left:5429;top:5841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" path="m,260c,,,,,,455,,455,,455,,14,,,260,,260xe" fillcolor="#ffe7a3 [1941]" stroked="f">
                <v:path arrowok="t" o:connecttype="custom" o:connectlocs="0,3923030;0,0;7779385,0;0,3923030" o:connectangles="0,0,0,0"/>
              </v:shape>
              <v:shape id="Freeform: Shape 14" o:spid="_x0000_s1028" style="position:absolute;left:1619;top:28764;width:77794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" path="m7779656,1364203l,,7779656,r,1364203xe" fillcolor="#00b0f0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A873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B345" w14:textId="77777777" w:rsidR="00566864" w:rsidRDefault="00566864">
      <w:pPr>
        <w:spacing w:after="0" w:line="240" w:lineRule="auto"/>
      </w:pPr>
      <w:r>
        <w:separator/>
      </w:r>
    </w:p>
    <w:p w14:paraId="2BBFFF7C" w14:textId="77777777" w:rsidR="00566864" w:rsidRDefault="00566864"/>
  </w:footnote>
  <w:footnote w:type="continuationSeparator" w:id="0">
    <w:p w14:paraId="7A01425C" w14:textId="77777777" w:rsidR="00566864" w:rsidRDefault="00566864">
      <w:pPr>
        <w:spacing w:after="0" w:line="240" w:lineRule="auto"/>
      </w:pPr>
      <w:r>
        <w:continuationSeparator/>
      </w:r>
    </w:p>
    <w:p w14:paraId="1D5BAA73" w14:textId="77777777" w:rsidR="00566864" w:rsidRDefault="005668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D98D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7E7EE1" wp14:editId="0BD64C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DB9BF49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6308981">
    <w:abstractNumId w:val="9"/>
  </w:num>
  <w:num w:numId="2" w16cid:durableId="82801388">
    <w:abstractNumId w:val="7"/>
  </w:num>
  <w:num w:numId="3" w16cid:durableId="1718969010">
    <w:abstractNumId w:val="6"/>
  </w:num>
  <w:num w:numId="4" w16cid:durableId="1095831634">
    <w:abstractNumId w:val="5"/>
  </w:num>
  <w:num w:numId="5" w16cid:durableId="1667632160">
    <w:abstractNumId w:val="4"/>
  </w:num>
  <w:num w:numId="6" w16cid:durableId="1548881235">
    <w:abstractNumId w:val="8"/>
  </w:num>
  <w:num w:numId="7" w16cid:durableId="1894386604">
    <w:abstractNumId w:val="3"/>
  </w:num>
  <w:num w:numId="8" w16cid:durableId="1952203716">
    <w:abstractNumId w:val="2"/>
  </w:num>
  <w:num w:numId="9" w16cid:durableId="1655527262">
    <w:abstractNumId w:val="1"/>
  </w:num>
  <w:num w:numId="10" w16cid:durableId="83441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58"/>
    <w:rsid w:val="000115CE"/>
    <w:rsid w:val="000174FA"/>
    <w:rsid w:val="00020480"/>
    <w:rsid w:val="000356AB"/>
    <w:rsid w:val="00077719"/>
    <w:rsid w:val="000828F4"/>
    <w:rsid w:val="000B1DFB"/>
    <w:rsid w:val="000B3058"/>
    <w:rsid w:val="000F1B5C"/>
    <w:rsid w:val="000F51EC"/>
    <w:rsid w:val="000F7122"/>
    <w:rsid w:val="00114A27"/>
    <w:rsid w:val="00140339"/>
    <w:rsid w:val="001619BF"/>
    <w:rsid w:val="001809B6"/>
    <w:rsid w:val="00197260"/>
    <w:rsid w:val="001B4EEF"/>
    <w:rsid w:val="001B689C"/>
    <w:rsid w:val="001F469F"/>
    <w:rsid w:val="00200635"/>
    <w:rsid w:val="00203821"/>
    <w:rsid w:val="00254E0D"/>
    <w:rsid w:val="0032291E"/>
    <w:rsid w:val="0038000D"/>
    <w:rsid w:val="00385ACF"/>
    <w:rsid w:val="003D0C58"/>
    <w:rsid w:val="00422757"/>
    <w:rsid w:val="00436E03"/>
    <w:rsid w:val="00475D96"/>
    <w:rsid w:val="00477474"/>
    <w:rsid w:val="00480B7F"/>
    <w:rsid w:val="00492BE6"/>
    <w:rsid w:val="004A1893"/>
    <w:rsid w:val="004C4A44"/>
    <w:rsid w:val="00501916"/>
    <w:rsid w:val="005125BB"/>
    <w:rsid w:val="005264AB"/>
    <w:rsid w:val="00537F9C"/>
    <w:rsid w:val="0055629A"/>
    <w:rsid w:val="00566864"/>
    <w:rsid w:val="00572222"/>
    <w:rsid w:val="005A1704"/>
    <w:rsid w:val="005C3A6D"/>
    <w:rsid w:val="005D3DA6"/>
    <w:rsid w:val="00603BF8"/>
    <w:rsid w:val="00616566"/>
    <w:rsid w:val="00642E91"/>
    <w:rsid w:val="00744EA9"/>
    <w:rsid w:val="00752FC4"/>
    <w:rsid w:val="00757E9C"/>
    <w:rsid w:val="007B4C91"/>
    <w:rsid w:val="007D70F7"/>
    <w:rsid w:val="007F39B1"/>
    <w:rsid w:val="00830C5F"/>
    <w:rsid w:val="00834A33"/>
    <w:rsid w:val="00881802"/>
    <w:rsid w:val="0089597E"/>
    <w:rsid w:val="00896EE1"/>
    <w:rsid w:val="008A33C5"/>
    <w:rsid w:val="008A7561"/>
    <w:rsid w:val="008C1482"/>
    <w:rsid w:val="008C2737"/>
    <w:rsid w:val="008D0AA7"/>
    <w:rsid w:val="0090401D"/>
    <w:rsid w:val="009123B5"/>
    <w:rsid w:val="00912A0A"/>
    <w:rsid w:val="009468D3"/>
    <w:rsid w:val="009F2259"/>
    <w:rsid w:val="00A17117"/>
    <w:rsid w:val="00A5578C"/>
    <w:rsid w:val="00A763AE"/>
    <w:rsid w:val="00AC1A6E"/>
    <w:rsid w:val="00B40F1A"/>
    <w:rsid w:val="00B6263C"/>
    <w:rsid w:val="00B63133"/>
    <w:rsid w:val="00B65ED0"/>
    <w:rsid w:val="00BB7077"/>
    <w:rsid w:val="00BC0F0A"/>
    <w:rsid w:val="00BE06D1"/>
    <w:rsid w:val="00BF4E7C"/>
    <w:rsid w:val="00BF608D"/>
    <w:rsid w:val="00C11980"/>
    <w:rsid w:val="00C27A0B"/>
    <w:rsid w:val="00C37964"/>
    <w:rsid w:val="00C44E86"/>
    <w:rsid w:val="00C81480"/>
    <w:rsid w:val="00C838BD"/>
    <w:rsid w:val="00CB0809"/>
    <w:rsid w:val="00CD4891"/>
    <w:rsid w:val="00CF46CA"/>
    <w:rsid w:val="00D04123"/>
    <w:rsid w:val="00D06525"/>
    <w:rsid w:val="00D149F1"/>
    <w:rsid w:val="00D36106"/>
    <w:rsid w:val="00D41F52"/>
    <w:rsid w:val="00D4413A"/>
    <w:rsid w:val="00DC7840"/>
    <w:rsid w:val="00DF7B11"/>
    <w:rsid w:val="00E10E4B"/>
    <w:rsid w:val="00E5646A"/>
    <w:rsid w:val="00EE5173"/>
    <w:rsid w:val="00F71D73"/>
    <w:rsid w:val="00F763B1"/>
    <w:rsid w:val="00F8510C"/>
    <w:rsid w:val="00FA402E"/>
    <w:rsid w:val="00FB49C2"/>
    <w:rsid w:val="00FC7AEA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B1E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80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 w:line="276" w:lineRule="auto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 w:line="276" w:lineRule="auto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spacing w:after="300" w:line="276" w:lineRule="auto"/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 w:line="276" w:lineRule="auto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spacing w:after="300" w:line="276" w:lineRule="auto"/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pPr>
      <w:spacing w:after="3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 w:line="276" w:lineRule="auto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 w:line="276" w:lineRule="auto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2023-02-08T01:44:00Z</dcterms:created>
  <dcterms:modified xsi:type="dcterms:W3CDTF">2023-02-08T01:44:00Z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