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4855" w14:textId="5898CF2E" w:rsidR="00C109D4" w:rsidRDefault="00B04D80" w:rsidP="00C109D4">
      <w:r>
        <w:rPr>
          <w:noProof/>
        </w:rPr>
        <w:drawing>
          <wp:anchor distT="0" distB="0" distL="114300" distR="114300" simplePos="0" relativeHeight="251686912" behindDoc="0" locked="0" layoutInCell="1" allowOverlap="1" wp14:anchorId="20155295" wp14:editId="00F4BD56">
            <wp:simplePos x="0" y="0"/>
            <wp:positionH relativeFrom="column">
              <wp:posOffset>276225</wp:posOffset>
            </wp:positionH>
            <wp:positionV relativeFrom="paragraph">
              <wp:posOffset>302895</wp:posOffset>
            </wp:positionV>
            <wp:extent cx="695325" cy="666750"/>
            <wp:effectExtent l="0" t="0" r="9525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0E6264D" wp14:editId="6A41772A">
            <wp:simplePos x="0" y="0"/>
            <wp:positionH relativeFrom="column">
              <wp:posOffset>5924550</wp:posOffset>
            </wp:positionH>
            <wp:positionV relativeFrom="paragraph">
              <wp:posOffset>302895</wp:posOffset>
            </wp:positionV>
            <wp:extent cx="628650" cy="6051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820D0" w14:textId="3D2B6133" w:rsidR="00C109D4" w:rsidRDefault="00C109D4" w:rsidP="00B1678E">
      <w:pPr>
        <w:jc w:val="center"/>
        <w:rPr>
          <w:rFonts w:ascii="Verdana" w:hAnsi="Verdana"/>
          <w:b/>
          <w:bCs/>
          <w:sz w:val="32"/>
          <w:szCs w:val="32"/>
        </w:rPr>
      </w:pPr>
      <w:r w:rsidRPr="00C109D4">
        <w:rPr>
          <w:rFonts w:ascii="Verdana" w:hAnsi="Verdana"/>
          <w:b/>
          <w:bCs/>
          <w:sz w:val="32"/>
          <w:szCs w:val="32"/>
        </w:rPr>
        <w:t>GFWC/CT. Southeast District Day</w:t>
      </w:r>
    </w:p>
    <w:p w14:paraId="68B8E508" w14:textId="77777777" w:rsidR="008A03CF" w:rsidRDefault="008A03CF" w:rsidP="00C109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1B13F9" w14:textId="3CCBC996" w:rsidR="00C109D4" w:rsidRPr="00B1678E" w:rsidRDefault="00C109D4" w:rsidP="00C10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78E">
        <w:rPr>
          <w:rFonts w:ascii="Times New Roman" w:hAnsi="Times New Roman" w:cs="Times New Roman"/>
          <w:sz w:val="24"/>
          <w:szCs w:val="24"/>
        </w:rPr>
        <w:t>Saturday, March 25, 2023</w:t>
      </w:r>
      <w:r w:rsidRPr="00B1678E">
        <w:rPr>
          <w:rFonts w:ascii="Times New Roman" w:hAnsi="Times New Roman" w:cs="Times New Roman"/>
          <w:sz w:val="24"/>
          <w:szCs w:val="24"/>
        </w:rPr>
        <w:br/>
        <w:t>La Luna R</w:t>
      </w:r>
      <w:r w:rsidR="00CF73F3" w:rsidRPr="00B1678E">
        <w:rPr>
          <w:rFonts w:ascii="Times New Roman" w:hAnsi="Times New Roman" w:cs="Times New Roman"/>
          <w:sz w:val="24"/>
          <w:szCs w:val="24"/>
        </w:rPr>
        <w:t>i</w:t>
      </w:r>
      <w:r w:rsidRPr="00B1678E">
        <w:rPr>
          <w:rFonts w:ascii="Times New Roman" w:hAnsi="Times New Roman" w:cs="Times New Roman"/>
          <w:sz w:val="24"/>
          <w:szCs w:val="24"/>
        </w:rPr>
        <w:t>storante, 168 Main Street, Branford, CT.  06405</w:t>
      </w:r>
    </w:p>
    <w:p w14:paraId="79FDD252" w14:textId="33248873" w:rsidR="009468D3" w:rsidRPr="00B1678E" w:rsidRDefault="00C109D4" w:rsidP="00254E0D">
      <w:pPr>
        <w:pStyle w:val="Signature"/>
        <w:rPr>
          <w:rFonts w:ascii="Times New Roman" w:hAnsi="Times New Roman" w:cs="Times New Roman"/>
          <w:b/>
          <w:bCs/>
          <w:sz w:val="24"/>
          <w:szCs w:val="24"/>
        </w:rPr>
      </w:pPr>
      <w:r w:rsidRPr="00B1678E">
        <w:rPr>
          <w:rFonts w:ascii="Times New Roman" w:hAnsi="Times New Roman" w:cs="Times New Roman"/>
          <w:b/>
          <w:bCs/>
          <w:sz w:val="24"/>
          <w:szCs w:val="24"/>
        </w:rPr>
        <w:t>REGISTRATION AND MEAL FORM (Due no later than March 1</w:t>
      </w:r>
      <w:r w:rsidR="00CF1713" w:rsidRPr="00B1678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1678E">
        <w:rPr>
          <w:rFonts w:ascii="Times New Roman" w:hAnsi="Times New Roman" w:cs="Times New Roman"/>
          <w:b/>
          <w:bCs/>
          <w:sz w:val="24"/>
          <w:szCs w:val="24"/>
        </w:rPr>
        <w:t>, 2023)</w:t>
      </w:r>
      <w:r w:rsidR="001F5291">
        <w:rPr>
          <w:rFonts w:ascii="Times New Roman" w:hAnsi="Times New Roman" w:cs="Times New Roman"/>
          <w:b/>
          <w:bCs/>
          <w:sz w:val="24"/>
          <w:szCs w:val="24"/>
        </w:rPr>
        <w:t xml:space="preserve"> SE Distric</w:t>
      </w:r>
      <w:r w:rsidR="00C3394B">
        <w:rPr>
          <w:rFonts w:ascii="Times New Roman" w:hAnsi="Times New Roman" w:cs="Times New Roman"/>
          <w:b/>
          <w:bCs/>
          <w:sz w:val="24"/>
          <w:szCs w:val="24"/>
        </w:rPr>
        <w:t>t Club Members &amp; Guests are Invited.</w:t>
      </w:r>
    </w:p>
    <w:p w14:paraId="1CFDA876" w14:textId="55EA0891" w:rsidR="00C109D4" w:rsidRPr="00936694" w:rsidRDefault="00C109D4" w:rsidP="007A0A42">
      <w:pPr>
        <w:ind w:left="360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B1678E">
        <w:rPr>
          <w:rFonts w:ascii="Times New Roman" w:hAnsi="Times New Roman" w:cs="Times New Roman"/>
          <w:sz w:val="24"/>
          <w:szCs w:val="24"/>
        </w:rPr>
        <w:t>Registration:</w:t>
      </w:r>
      <w:r w:rsidR="005A2836">
        <w:rPr>
          <w:rFonts w:ascii="Times New Roman" w:hAnsi="Times New Roman" w:cs="Times New Roman"/>
          <w:sz w:val="24"/>
          <w:szCs w:val="24"/>
        </w:rPr>
        <w:t xml:space="preserve"> </w:t>
      </w:r>
      <w:r w:rsidR="00AA01CB" w:rsidRPr="00B1678E">
        <w:rPr>
          <w:rFonts w:ascii="Times New Roman" w:hAnsi="Times New Roman" w:cs="Times New Roman"/>
          <w:sz w:val="24"/>
          <w:szCs w:val="24"/>
        </w:rPr>
        <w:t>$</w:t>
      </w:r>
      <w:r w:rsidR="005A2836">
        <w:rPr>
          <w:rFonts w:ascii="Times New Roman" w:hAnsi="Times New Roman" w:cs="Times New Roman"/>
          <w:sz w:val="24"/>
          <w:szCs w:val="24"/>
        </w:rPr>
        <w:t>5.00</w:t>
      </w:r>
      <w:r w:rsidRPr="00B1678E">
        <w:rPr>
          <w:rFonts w:ascii="Times New Roman" w:hAnsi="Times New Roman" w:cs="Times New Roman"/>
          <w:sz w:val="24"/>
          <w:szCs w:val="24"/>
        </w:rPr>
        <w:tab/>
        <w:t>Lunch:</w:t>
      </w:r>
      <w:r w:rsidRPr="00B1678E">
        <w:rPr>
          <w:rFonts w:ascii="Times New Roman" w:hAnsi="Times New Roman" w:cs="Times New Roman"/>
          <w:sz w:val="24"/>
          <w:szCs w:val="24"/>
        </w:rPr>
        <w:tab/>
      </w:r>
      <w:r w:rsidR="00AA01CB" w:rsidRPr="00B1678E">
        <w:rPr>
          <w:rFonts w:ascii="Times New Roman" w:hAnsi="Times New Roman" w:cs="Times New Roman"/>
          <w:sz w:val="24"/>
          <w:szCs w:val="24"/>
        </w:rPr>
        <w:t>$</w:t>
      </w:r>
      <w:r w:rsidR="005A2836">
        <w:rPr>
          <w:rFonts w:ascii="Times New Roman" w:hAnsi="Times New Roman" w:cs="Times New Roman"/>
          <w:sz w:val="24"/>
          <w:szCs w:val="24"/>
        </w:rPr>
        <w:t>40.00</w:t>
      </w:r>
      <w:r w:rsidRPr="00B1678E">
        <w:rPr>
          <w:rFonts w:ascii="Times New Roman" w:hAnsi="Times New Roman" w:cs="Times New Roman"/>
          <w:sz w:val="24"/>
          <w:szCs w:val="24"/>
        </w:rPr>
        <w:tab/>
      </w:r>
      <w:r w:rsidRPr="00B1678E">
        <w:rPr>
          <w:rFonts w:ascii="Times New Roman" w:hAnsi="Times New Roman" w:cs="Times New Roman"/>
          <w:sz w:val="24"/>
          <w:szCs w:val="24"/>
        </w:rPr>
        <w:tab/>
      </w:r>
      <w:r w:rsidRPr="00B1678E">
        <w:rPr>
          <w:rFonts w:ascii="Times New Roman" w:hAnsi="Times New Roman" w:cs="Times New Roman"/>
          <w:sz w:val="24"/>
          <w:szCs w:val="24"/>
        </w:rPr>
        <w:tab/>
      </w:r>
      <w:r w:rsidRPr="00B1678E">
        <w:rPr>
          <w:rFonts w:ascii="Times New Roman" w:hAnsi="Times New Roman" w:cs="Times New Roman"/>
          <w:sz w:val="24"/>
          <w:szCs w:val="24"/>
        </w:rPr>
        <w:tab/>
      </w:r>
      <w:r w:rsidRPr="005A2836">
        <w:rPr>
          <w:rFonts w:ascii="Times New Roman" w:hAnsi="Times New Roman" w:cs="Times New Roman"/>
          <w:b/>
          <w:bCs/>
          <w:sz w:val="24"/>
          <w:szCs w:val="24"/>
        </w:rPr>
        <w:t>Total:</w:t>
      </w:r>
      <w:r w:rsidR="00CF1713" w:rsidRPr="005A2836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5A2836" w:rsidRPr="005A2836">
        <w:rPr>
          <w:rFonts w:ascii="Times New Roman" w:hAnsi="Times New Roman" w:cs="Times New Roman"/>
          <w:b/>
          <w:bCs/>
          <w:sz w:val="24"/>
          <w:szCs w:val="24"/>
        </w:rPr>
        <w:t>45.00</w:t>
      </w:r>
      <w:r w:rsidR="007A0A4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A0A42" w:rsidRPr="00936694">
        <w:rPr>
          <w:rFonts w:ascii="Times New Roman" w:hAnsi="Times New Roman" w:cs="Times New Roman"/>
          <w:b/>
          <w:bCs/>
          <w:sz w:val="24"/>
          <w:szCs w:val="24"/>
        </w:rPr>
        <w:t>Coffee, Tea, Muffins/Bagels</w:t>
      </w:r>
      <w:r w:rsidR="007A0A42" w:rsidRPr="00936694">
        <w:rPr>
          <w:rFonts w:ascii="Times New Roman" w:hAnsi="Times New Roman" w:cs="Times New Roman"/>
          <w:b/>
          <w:bCs/>
          <w:sz w:val="24"/>
          <w:szCs w:val="24"/>
        </w:rPr>
        <w:br/>
        <w:t>Available at 9:30am</w:t>
      </w:r>
    </w:p>
    <w:p w14:paraId="7CB829C3" w14:textId="4F152AD4" w:rsidR="00C109D4" w:rsidRPr="00DD78E0" w:rsidRDefault="00C109D4" w:rsidP="00DD7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497">
        <w:rPr>
          <w:rFonts w:ascii="Times New Roman" w:hAnsi="Times New Roman" w:cs="Times New Roman"/>
          <w:b/>
          <w:bCs/>
          <w:sz w:val="24"/>
          <w:szCs w:val="24"/>
        </w:rPr>
        <w:t>Buffet Lunch to Include</w:t>
      </w:r>
      <w:r w:rsidRPr="00B1678E">
        <w:rPr>
          <w:rFonts w:ascii="Times New Roman" w:hAnsi="Times New Roman" w:cs="Times New Roman"/>
          <w:sz w:val="24"/>
          <w:szCs w:val="24"/>
        </w:rPr>
        <w:t>:</w:t>
      </w:r>
      <w:r w:rsidR="00406DC5">
        <w:rPr>
          <w:rFonts w:ascii="Times New Roman" w:hAnsi="Times New Roman" w:cs="Times New Roman"/>
          <w:sz w:val="24"/>
          <w:szCs w:val="24"/>
        </w:rPr>
        <w:t xml:space="preserve"> Ba</w:t>
      </w:r>
      <w:r w:rsidR="00506498">
        <w:rPr>
          <w:rFonts w:ascii="Times New Roman" w:hAnsi="Times New Roman" w:cs="Times New Roman"/>
          <w:sz w:val="24"/>
          <w:szCs w:val="24"/>
        </w:rPr>
        <w:t>k</w:t>
      </w:r>
      <w:r w:rsidR="00406DC5">
        <w:rPr>
          <w:rFonts w:ascii="Times New Roman" w:hAnsi="Times New Roman" w:cs="Times New Roman"/>
          <w:sz w:val="24"/>
          <w:szCs w:val="24"/>
        </w:rPr>
        <w:t>ed Ziti</w:t>
      </w:r>
      <w:r w:rsidR="0038422E">
        <w:rPr>
          <w:rFonts w:ascii="Times New Roman" w:hAnsi="Times New Roman" w:cs="Times New Roman"/>
          <w:sz w:val="24"/>
          <w:szCs w:val="24"/>
        </w:rPr>
        <w:t xml:space="preserve">, </w:t>
      </w:r>
      <w:r w:rsidR="00406DC5">
        <w:rPr>
          <w:rFonts w:ascii="Times New Roman" w:hAnsi="Times New Roman" w:cs="Times New Roman"/>
          <w:sz w:val="24"/>
          <w:szCs w:val="24"/>
        </w:rPr>
        <w:t>Chicken Piccata</w:t>
      </w:r>
      <w:r w:rsidR="00B7507C">
        <w:rPr>
          <w:rFonts w:ascii="Times New Roman" w:hAnsi="Times New Roman" w:cs="Times New Roman"/>
          <w:sz w:val="24"/>
          <w:szCs w:val="24"/>
        </w:rPr>
        <w:t>,</w:t>
      </w:r>
      <w:r w:rsidR="00406DC5">
        <w:rPr>
          <w:rFonts w:ascii="Times New Roman" w:hAnsi="Times New Roman" w:cs="Times New Roman"/>
          <w:sz w:val="24"/>
          <w:szCs w:val="24"/>
        </w:rPr>
        <w:t xml:space="preserve"> </w:t>
      </w:r>
      <w:r w:rsidR="00B7507C">
        <w:rPr>
          <w:rFonts w:ascii="Times New Roman" w:hAnsi="Times New Roman" w:cs="Times New Roman"/>
          <w:sz w:val="24"/>
          <w:szCs w:val="24"/>
        </w:rPr>
        <w:t>Roast Beef Au Jus, Baked Salmon</w:t>
      </w:r>
      <w:r w:rsidR="00C518C3">
        <w:rPr>
          <w:rFonts w:ascii="Times New Roman" w:hAnsi="Times New Roman" w:cs="Times New Roman"/>
          <w:sz w:val="24"/>
          <w:szCs w:val="24"/>
        </w:rPr>
        <w:t xml:space="preserve"> </w:t>
      </w:r>
      <w:r w:rsidR="000A7CA8">
        <w:rPr>
          <w:rFonts w:ascii="Times New Roman" w:hAnsi="Times New Roman" w:cs="Times New Roman"/>
          <w:sz w:val="24"/>
          <w:szCs w:val="24"/>
        </w:rPr>
        <w:br/>
      </w:r>
      <w:r w:rsidR="00C518C3">
        <w:rPr>
          <w:rFonts w:ascii="Times New Roman" w:hAnsi="Times New Roman" w:cs="Times New Roman"/>
          <w:sz w:val="24"/>
          <w:szCs w:val="24"/>
        </w:rPr>
        <w:t xml:space="preserve"> Dessert – Carrot Cake</w:t>
      </w:r>
      <w:r w:rsidR="00DD78E0">
        <w:rPr>
          <w:rFonts w:ascii="Times New Roman" w:hAnsi="Times New Roman" w:cs="Times New Roman"/>
          <w:sz w:val="24"/>
          <w:szCs w:val="24"/>
        </w:rPr>
        <w:br/>
      </w:r>
      <w:r w:rsidR="00FD0DB6">
        <w:rPr>
          <w:rFonts w:ascii="Times New Roman" w:hAnsi="Times New Roman" w:cs="Times New Roman"/>
          <w:sz w:val="24"/>
          <w:szCs w:val="24"/>
        </w:rPr>
        <w:t>(</w:t>
      </w:r>
      <w:r w:rsidR="00C518C3">
        <w:rPr>
          <w:rFonts w:ascii="Times New Roman" w:hAnsi="Times New Roman" w:cs="Times New Roman"/>
          <w:sz w:val="24"/>
          <w:szCs w:val="24"/>
        </w:rPr>
        <w:t>Lunch Includes:</w:t>
      </w:r>
      <w:r w:rsidR="006A2AA8">
        <w:rPr>
          <w:rFonts w:ascii="Times New Roman" w:hAnsi="Times New Roman" w:cs="Times New Roman"/>
          <w:sz w:val="24"/>
          <w:szCs w:val="24"/>
        </w:rPr>
        <w:t xml:space="preserve"> Salad, Bread</w:t>
      </w:r>
      <w:r w:rsidR="00C518C3">
        <w:rPr>
          <w:rFonts w:ascii="Times New Roman" w:hAnsi="Times New Roman" w:cs="Times New Roman"/>
          <w:sz w:val="24"/>
          <w:szCs w:val="24"/>
        </w:rPr>
        <w:t xml:space="preserve">, </w:t>
      </w:r>
      <w:r w:rsidR="006A2AA8">
        <w:rPr>
          <w:rFonts w:ascii="Times New Roman" w:hAnsi="Times New Roman" w:cs="Times New Roman"/>
          <w:sz w:val="24"/>
          <w:szCs w:val="24"/>
        </w:rPr>
        <w:t>Butter</w:t>
      </w:r>
      <w:r w:rsidR="0038422E">
        <w:rPr>
          <w:rFonts w:ascii="Times New Roman" w:hAnsi="Times New Roman" w:cs="Times New Roman"/>
          <w:sz w:val="24"/>
          <w:szCs w:val="24"/>
        </w:rPr>
        <w:t>, Potato</w:t>
      </w:r>
      <w:r w:rsidR="00E654BD">
        <w:rPr>
          <w:rFonts w:ascii="Times New Roman" w:hAnsi="Times New Roman" w:cs="Times New Roman"/>
          <w:sz w:val="24"/>
          <w:szCs w:val="24"/>
        </w:rPr>
        <w:t xml:space="preserve"> and Vegetable</w:t>
      </w:r>
      <w:r w:rsidR="00FD0DB6">
        <w:rPr>
          <w:rFonts w:ascii="Times New Roman" w:hAnsi="Times New Roman" w:cs="Times New Roman"/>
          <w:sz w:val="24"/>
          <w:szCs w:val="24"/>
        </w:rPr>
        <w:t>)</w:t>
      </w:r>
    </w:p>
    <w:p w14:paraId="38E3504B" w14:textId="68E5397E" w:rsidR="00C109D4" w:rsidRPr="00B1678E" w:rsidRDefault="00C109D4" w:rsidP="00C109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67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8CA3B" wp14:editId="4D58DC38">
                <wp:simplePos x="0" y="0"/>
                <wp:positionH relativeFrom="column">
                  <wp:posOffset>1085850</wp:posOffset>
                </wp:positionH>
                <wp:positionV relativeFrom="paragraph">
                  <wp:posOffset>159385</wp:posOffset>
                </wp:positionV>
                <wp:extent cx="4429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812C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12.55pt" to="434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" strokecolor="#471717 [3044]"/>
            </w:pict>
          </mc:Fallback>
        </mc:AlternateContent>
      </w:r>
      <w:r w:rsidRPr="00B1678E">
        <w:rPr>
          <w:rFonts w:ascii="Times New Roman" w:hAnsi="Times New Roman" w:cs="Times New Roman"/>
          <w:b/>
          <w:bCs/>
          <w:sz w:val="24"/>
          <w:szCs w:val="24"/>
        </w:rPr>
        <w:t>Club Name:</w:t>
      </w:r>
    </w:p>
    <w:p w14:paraId="7CDBDF9A" w14:textId="45CEBF6E" w:rsidR="00C109D4" w:rsidRPr="00B1678E" w:rsidRDefault="00C109D4" w:rsidP="00C109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67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4DA84" wp14:editId="38C9602B">
                <wp:simplePos x="0" y="0"/>
                <wp:positionH relativeFrom="column">
                  <wp:posOffset>1847849</wp:posOffset>
                </wp:positionH>
                <wp:positionV relativeFrom="paragraph">
                  <wp:posOffset>127000</wp:posOffset>
                </wp:positionV>
                <wp:extent cx="3667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EA8EA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0pt" to="434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" strokecolor="#471717 [3044]"/>
            </w:pict>
          </mc:Fallback>
        </mc:AlternateContent>
      </w:r>
      <w:r w:rsidRPr="00B1678E">
        <w:rPr>
          <w:rFonts w:ascii="Times New Roman" w:hAnsi="Times New Roman" w:cs="Times New Roman"/>
          <w:b/>
          <w:bCs/>
          <w:sz w:val="24"/>
          <w:szCs w:val="24"/>
        </w:rPr>
        <w:t>Club Contact Person:</w:t>
      </w:r>
    </w:p>
    <w:p w14:paraId="7FCC7703" w14:textId="20FB4CE1" w:rsidR="00C109D4" w:rsidRPr="00B1678E" w:rsidRDefault="00C109D4" w:rsidP="00C109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67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5C6DA" wp14:editId="02693630">
                <wp:simplePos x="0" y="0"/>
                <wp:positionH relativeFrom="column">
                  <wp:posOffset>695324</wp:posOffset>
                </wp:positionH>
                <wp:positionV relativeFrom="paragraph">
                  <wp:posOffset>142875</wp:posOffset>
                </wp:positionV>
                <wp:extent cx="21812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7AAF6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1.25pt" to="22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" strokecolor="#471717 [3044]"/>
            </w:pict>
          </mc:Fallback>
        </mc:AlternateContent>
      </w:r>
      <w:r w:rsidRPr="00B167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02F63" wp14:editId="1C608234">
                <wp:simplePos x="0" y="0"/>
                <wp:positionH relativeFrom="column">
                  <wp:posOffset>3924300</wp:posOffset>
                </wp:positionH>
                <wp:positionV relativeFrom="paragraph">
                  <wp:posOffset>142875</wp:posOffset>
                </wp:positionV>
                <wp:extent cx="1590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3DDBA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11.25pt" to="43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" strokecolor="#471717 [3044]"/>
            </w:pict>
          </mc:Fallback>
        </mc:AlternateContent>
      </w:r>
      <w:r w:rsidRPr="00B1678E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67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Telephone:</w:t>
      </w:r>
    </w:p>
    <w:p w14:paraId="18261748" w14:textId="1E02C093" w:rsidR="00CF73F3" w:rsidRPr="00B1678E" w:rsidRDefault="000A7CA8" w:rsidP="00C1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0BBE3B" wp14:editId="0902E31D">
                <wp:simplePos x="0" y="0"/>
                <wp:positionH relativeFrom="column">
                  <wp:posOffset>4000499</wp:posOffset>
                </wp:positionH>
                <wp:positionV relativeFrom="paragraph">
                  <wp:posOffset>146685</wp:posOffset>
                </wp:positionV>
                <wp:extent cx="6762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9A868" id="Straight Connector 1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1.55pt" to="368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" strokecolor="#471717 [3044]"/>
            </w:pict>
          </mc:Fallback>
        </mc:AlternateContent>
      </w:r>
      <w:r w:rsidR="009366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3B625E" wp14:editId="71105B4C">
                <wp:simplePos x="0" y="0"/>
                <wp:positionH relativeFrom="column">
                  <wp:posOffset>2647950</wp:posOffset>
                </wp:positionH>
                <wp:positionV relativeFrom="paragraph">
                  <wp:posOffset>146685</wp:posOffset>
                </wp:positionV>
                <wp:extent cx="10001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B2C0D1" id="Straight Connector 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5pt,11.55pt" to="287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" strokecolor="#471717 [3044]"/>
            </w:pict>
          </mc:Fallback>
        </mc:AlternateContent>
      </w:r>
      <w:r w:rsidR="00CF73F3" w:rsidRPr="00B1678E">
        <w:rPr>
          <w:rFonts w:ascii="Times New Roman" w:hAnsi="Times New Roman" w:cs="Times New Roman"/>
          <w:sz w:val="24"/>
          <w:szCs w:val="24"/>
        </w:rPr>
        <w:t xml:space="preserve">Enclosed is (1) Check in the Amount of </w:t>
      </w:r>
      <w:r w:rsidR="00936694">
        <w:rPr>
          <w:rFonts w:ascii="Times New Roman" w:hAnsi="Times New Roman" w:cs="Times New Roman"/>
          <w:sz w:val="24"/>
          <w:szCs w:val="24"/>
        </w:rPr>
        <w:t xml:space="preserve">$           </w:t>
      </w:r>
      <w:r w:rsidR="00CF73F3" w:rsidRPr="00B1678E">
        <w:rPr>
          <w:rFonts w:ascii="Times New Roman" w:hAnsi="Times New Roman" w:cs="Times New Roman"/>
          <w:sz w:val="24"/>
          <w:szCs w:val="24"/>
        </w:rPr>
        <w:t xml:space="preserve">       </w:t>
      </w:r>
      <w:r w:rsidR="00936694">
        <w:rPr>
          <w:rFonts w:ascii="Times New Roman" w:hAnsi="Times New Roman" w:cs="Times New Roman"/>
          <w:sz w:val="24"/>
          <w:szCs w:val="24"/>
        </w:rPr>
        <w:tab/>
      </w:r>
      <w:r w:rsidR="00CF73F3" w:rsidRPr="00B1678E">
        <w:rPr>
          <w:rFonts w:ascii="Times New Roman" w:hAnsi="Times New Roman" w:cs="Times New Roman"/>
          <w:sz w:val="24"/>
          <w:szCs w:val="24"/>
        </w:rPr>
        <w:t xml:space="preserve"> for         </w:t>
      </w:r>
      <w:r w:rsidR="009366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3F3" w:rsidRPr="00B1678E">
        <w:rPr>
          <w:rFonts w:ascii="Times New Roman" w:hAnsi="Times New Roman" w:cs="Times New Roman"/>
          <w:sz w:val="24"/>
          <w:szCs w:val="24"/>
        </w:rPr>
        <w:t>Reservations</w:t>
      </w:r>
    </w:p>
    <w:p w14:paraId="2048054E" w14:textId="77777777" w:rsidR="00C40BDD" w:rsidRDefault="00802057" w:rsidP="00C40B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201D" w:rsidRPr="00B1678E">
        <w:rPr>
          <w:rFonts w:ascii="Times New Roman" w:hAnsi="Times New Roman" w:cs="Times New Roman"/>
          <w:sz w:val="24"/>
          <w:szCs w:val="24"/>
        </w:rPr>
        <w:t>Please Make Checks Payable to</w:t>
      </w:r>
      <w:r w:rsidR="0096153E">
        <w:rPr>
          <w:rFonts w:ascii="Times New Roman" w:hAnsi="Times New Roman" w:cs="Times New Roman"/>
          <w:sz w:val="24"/>
          <w:szCs w:val="24"/>
        </w:rPr>
        <w:t>:</w:t>
      </w:r>
      <w:r w:rsidR="00677784">
        <w:rPr>
          <w:rFonts w:ascii="Times New Roman" w:hAnsi="Times New Roman" w:cs="Times New Roman"/>
          <w:sz w:val="24"/>
          <w:szCs w:val="24"/>
        </w:rPr>
        <w:t xml:space="preserve"> </w:t>
      </w:r>
      <w:r w:rsidR="00F8201D" w:rsidRPr="00B1678E">
        <w:rPr>
          <w:rFonts w:ascii="Times New Roman" w:hAnsi="Times New Roman" w:cs="Times New Roman"/>
          <w:b/>
          <w:bCs/>
          <w:sz w:val="24"/>
          <w:szCs w:val="24"/>
        </w:rPr>
        <w:t>Women’s Club of North Haven</w:t>
      </w:r>
      <w:r w:rsidR="00F8201D" w:rsidRPr="00802057">
        <w:rPr>
          <w:rFonts w:ascii="Times New Roman" w:hAnsi="Times New Roman" w:cs="Times New Roman"/>
          <w:sz w:val="24"/>
          <w:szCs w:val="24"/>
        </w:rPr>
        <w:t>)</w:t>
      </w:r>
      <w:r w:rsidR="00C40BD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F4ABC41" w14:textId="61130E34" w:rsidR="00F8201D" w:rsidRPr="000A7CA8" w:rsidRDefault="000B6897" w:rsidP="00C40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CA8">
        <w:rPr>
          <w:rFonts w:ascii="Times New Roman" w:hAnsi="Times New Roman" w:cs="Times New Roman"/>
          <w:b/>
          <w:bCs/>
          <w:sz w:val="24"/>
          <w:szCs w:val="24"/>
        </w:rPr>
        <w:t xml:space="preserve">Reservations </w:t>
      </w:r>
      <w:r w:rsidR="000A7CA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A7CA8">
        <w:rPr>
          <w:rFonts w:ascii="Times New Roman" w:hAnsi="Times New Roman" w:cs="Times New Roman"/>
          <w:b/>
          <w:bCs/>
          <w:sz w:val="24"/>
          <w:szCs w:val="24"/>
        </w:rPr>
        <w:t>ue by March 1</w:t>
      </w:r>
      <w:r w:rsidR="002201D3" w:rsidRPr="000A7C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A7C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978F0" w:rsidRPr="000A7CA8">
        <w:rPr>
          <w:rFonts w:ascii="Times New Roman" w:hAnsi="Times New Roman" w:cs="Times New Roman"/>
          <w:b/>
          <w:bCs/>
          <w:sz w:val="24"/>
          <w:szCs w:val="24"/>
        </w:rPr>
        <w:t>2023,</w:t>
      </w:r>
      <w:r w:rsidRPr="000A7CA8">
        <w:rPr>
          <w:rFonts w:ascii="Times New Roman" w:hAnsi="Times New Roman" w:cs="Times New Roman"/>
          <w:b/>
          <w:bCs/>
          <w:sz w:val="24"/>
          <w:szCs w:val="24"/>
        </w:rPr>
        <w:t xml:space="preserve"> Send </w:t>
      </w:r>
      <w:r w:rsidR="007609FB" w:rsidRPr="000A7CA8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="005E55C8" w:rsidRPr="000A7CA8">
        <w:rPr>
          <w:rFonts w:ascii="Times New Roman" w:hAnsi="Times New Roman" w:cs="Times New Roman"/>
          <w:b/>
          <w:bCs/>
          <w:sz w:val="24"/>
          <w:szCs w:val="24"/>
        </w:rPr>
        <w:br/>
        <w:t>Pam Lerner</w:t>
      </w:r>
      <w:r w:rsidR="005E55C8" w:rsidRPr="000A7CA8">
        <w:rPr>
          <w:rFonts w:ascii="Times New Roman" w:hAnsi="Times New Roman" w:cs="Times New Roman"/>
          <w:b/>
          <w:bCs/>
          <w:sz w:val="24"/>
          <w:szCs w:val="24"/>
        </w:rPr>
        <w:br/>
        <w:t>20 Brenton Terrace</w:t>
      </w:r>
      <w:r w:rsidR="005E55C8" w:rsidRPr="000A7CA8">
        <w:rPr>
          <w:rFonts w:ascii="Times New Roman" w:hAnsi="Times New Roman" w:cs="Times New Roman"/>
          <w:b/>
          <w:bCs/>
          <w:sz w:val="24"/>
          <w:szCs w:val="24"/>
        </w:rPr>
        <w:br/>
        <w:t>Hamden, CT.  06518</w:t>
      </w:r>
    </w:p>
    <w:p w14:paraId="2E02BB8D" w14:textId="6824F922" w:rsidR="00C109D4" w:rsidRPr="00B1678E" w:rsidRDefault="0042165B" w:rsidP="00C109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678E">
        <w:rPr>
          <w:rFonts w:ascii="Times New Roman" w:hAnsi="Times New Roman" w:cs="Times New Roman"/>
          <w:b/>
          <w:bCs/>
          <w:sz w:val="24"/>
          <w:szCs w:val="24"/>
        </w:rPr>
        <w:t>Please List the Names of Registrants and Guests from You</w:t>
      </w:r>
      <w:r w:rsidR="004A296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1678E">
        <w:rPr>
          <w:rFonts w:ascii="Times New Roman" w:hAnsi="Times New Roman" w:cs="Times New Roman"/>
          <w:b/>
          <w:bCs/>
          <w:sz w:val="24"/>
          <w:szCs w:val="24"/>
        </w:rPr>
        <w:t xml:space="preserve"> Club</w:t>
      </w:r>
      <w:r w:rsidR="00174D18">
        <w:rPr>
          <w:rFonts w:ascii="Times New Roman" w:hAnsi="Times New Roman" w:cs="Times New Roman"/>
          <w:b/>
          <w:bCs/>
          <w:sz w:val="24"/>
          <w:szCs w:val="24"/>
        </w:rPr>
        <w:t xml:space="preserve"> – Add Additional Sheets if Needed</w:t>
      </w:r>
      <w:r w:rsidR="00C750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BF7D93" w14:textId="79EAEC3A" w:rsidR="00D11E17" w:rsidRPr="00870B4B" w:rsidRDefault="002706DD" w:rsidP="00C109D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167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66229" wp14:editId="44755CCA">
                <wp:simplePos x="0" y="0"/>
                <wp:positionH relativeFrom="column">
                  <wp:posOffset>695325</wp:posOffset>
                </wp:positionH>
                <wp:positionV relativeFrom="paragraph">
                  <wp:posOffset>1465580</wp:posOffset>
                </wp:positionV>
                <wp:extent cx="5724525" cy="476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FB434" id="Straight Connector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15.4pt" to="505.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" strokecolor="#471717 [3044]"/>
            </w:pict>
          </mc:Fallback>
        </mc:AlternateContent>
      </w:r>
      <w:r w:rsidRPr="00B167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EBCBE4" wp14:editId="5DF088EE">
                <wp:simplePos x="0" y="0"/>
                <wp:positionH relativeFrom="column">
                  <wp:posOffset>695325</wp:posOffset>
                </wp:positionH>
                <wp:positionV relativeFrom="paragraph">
                  <wp:posOffset>1265555</wp:posOffset>
                </wp:positionV>
                <wp:extent cx="5724525" cy="476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B3443"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99.65pt" to="505.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" strokecolor="#471717 [3044]"/>
            </w:pict>
          </mc:Fallback>
        </mc:AlternateContent>
      </w:r>
      <w:r w:rsidRPr="00B167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81B6C5" wp14:editId="20834425">
                <wp:simplePos x="0" y="0"/>
                <wp:positionH relativeFrom="column">
                  <wp:posOffset>695325</wp:posOffset>
                </wp:positionH>
                <wp:positionV relativeFrom="paragraph">
                  <wp:posOffset>1056005</wp:posOffset>
                </wp:positionV>
                <wp:extent cx="5724525" cy="476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D65FD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83.15pt" to="505.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" strokecolor="#471717 [3044]"/>
            </w:pict>
          </mc:Fallback>
        </mc:AlternateContent>
      </w:r>
      <w:r w:rsidRPr="00B167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559BB" wp14:editId="02F0E1ED">
                <wp:simplePos x="0" y="0"/>
                <wp:positionH relativeFrom="column">
                  <wp:posOffset>733425</wp:posOffset>
                </wp:positionH>
                <wp:positionV relativeFrom="paragraph">
                  <wp:posOffset>817880</wp:posOffset>
                </wp:positionV>
                <wp:extent cx="5686425" cy="476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19338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64.4pt" to="505.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" strokecolor="#471717 [3044]"/>
            </w:pict>
          </mc:Fallback>
        </mc:AlternateContent>
      </w:r>
      <w:r w:rsidRPr="00B167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11C64" wp14:editId="059637A4">
                <wp:simplePos x="0" y="0"/>
                <wp:positionH relativeFrom="column">
                  <wp:posOffset>714375</wp:posOffset>
                </wp:positionH>
                <wp:positionV relativeFrom="paragraph">
                  <wp:posOffset>655955</wp:posOffset>
                </wp:positionV>
                <wp:extent cx="57531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E1DD2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51.65pt" to="509.2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cGmwEAAJQDAAAOAAAAZHJzL2Uyb0RvYy54bWysU9uO0zAQfUfiHyy/0ySLFlD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" strokecolor="#471717 [3044]"/>
            </w:pict>
          </mc:Fallback>
        </mc:AlternateContent>
      </w:r>
      <w:r w:rsidRPr="00B167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04EA0" wp14:editId="5AF70EB1">
                <wp:simplePos x="0" y="0"/>
                <wp:positionH relativeFrom="column">
                  <wp:posOffset>695325</wp:posOffset>
                </wp:positionH>
                <wp:positionV relativeFrom="paragraph">
                  <wp:posOffset>427355</wp:posOffset>
                </wp:positionV>
                <wp:extent cx="57245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6E35F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33.65pt" to="505.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" strokecolor="#471717 [3044]"/>
            </w:pict>
          </mc:Fallback>
        </mc:AlternateContent>
      </w:r>
      <w:r w:rsidRPr="00B167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AEB78" wp14:editId="6BEC97F0">
                <wp:simplePos x="0" y="0"/>
                <wp:positionH relativeFrom="column">
                  <wp:posOffset>714375</wp:posOffset>
                </wp:positionH>
                <wp:positionV relativeFrom="paragraph">
                  <wp:posOffset>198755</wp:posOffset>
                </wp:positionV>
                <wp:extent cx="57531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BA960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5.65pt" to="509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cGmwEAAJQDAAAOAAAAZHJzL2Uyb0RvYy54bWysU9uO0zAQfUfiHyy/0ySLFlD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" strokecolor="#471717 [3044]"/>
            </w:pict>
          </mc:Fallback>
        </mc:AlternateContent>
      </w:r>
      <w:r w:rsidR="0042165B" w:rsidRPr="00B1678E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br/>
        <w:t>Name:</w:t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678E">
        <w:rPr>
          <w:rFonts w:ascii="Times New Roman" w:hAnsi="Times New Roman" w:cs="Times New Roman"/>
          <w:b/>
          <w:bCs/>
          <w:sz w:val="24"/>
          <w:szCs w:val="24"/>
        </w:rPr>
        <w:br/>
        <w:t>Name:</w:t>
      </w:r>
      <w:r w:rsid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br/>
        <w:t>Name:</w:t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1E8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017A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br/>
        <w:t>Name:</w:t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678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91E8C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404156" w:rsidRPr="0040415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017A44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</w:p>
    <w:sectPr w:rsidR="00D11E17" w:rsidRPr="00870B4B" w:rsidSect="006C76FC"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5ECD" w14:textId="77777777" w:rsidR="00F03A6C" w:rsidRDefault="00F03A6C">
      <w:pPr>
        <w:spacing w:after="0" w:line="240" w:lineRule="auto"/>
      </w:pPr>
      <w:r>
        <w:separator/>
      </w:r>
    </w:p>
    <w:p w14:paraId="36AFB371" w14:textId="77777777" w:rsidR="00F03A6C" w:rsidRDefault="00F03A6C"/>
  </w:endnote>
  <w:endnote w:type="continuationSeparator" w:id="0">
    <w:p w14:paraId="14AE70CC" w14:textId="77777777" w:rsidR="00F03A6C" w:rsidRDefault="00F03A6C">
      <w:pPr>
        <w:spacing w:after="0" w:line="240" w:lineRule="auto"/>
      </w:pPr>
      <w:r>
        <w:continuationSeparator/>
      </w:r>
    </w:p>
    <w:p w14:paraId="0329F7FD" w14:textId="77777777" w:rsidR="00F03A6C" w:rsidRDefault="00F0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880F" w14:textId="40A11C7E" w:rsidR="00E5646A" w:rsidRDefault="00E5646A" w:rsidP="00C109D4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3DC5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1F2A" w14:textId="77777777" w:rsidR="00F03A6C" w:rsidRDefault="00F03A6C">
      <w:pPr>
        <w:spacing w:after="0" w:line="240" w:lineRule="auto"/>
      </w:pPr>
      <w:r>
        <w:separator/>
      </w:r>
    </w:p>
    <w:p w14:paraId="09FF35F9" w14:textId="77777777" w:rsidR="00F03A6C" w:rsidRDefault="00F03A6C"/>
  </w:footnote>
  <w:footnote w:type="continuationSeparator" w:id="0">
    <w:p w14:paraId="38DC1027" w14:textId="77777777" w:rsidR="00F03A6C" w:rsidRDefault="00F03A6C">
      <w:pPr>
        <w:spacing w:after="0" w:line="240" w:lineRule="auto"/>
      </w:pPr>
      <w:r>
        <w:continuationSeparator/>
      </w:r>
    </w:p>
    <w:p w14:paraId="6D647095" w14:textId="77777777" w:rsidR="00F03A6C" w:rsidRDefault="00F0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527D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6BEC02E" wp14:editId="3EDF86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18B4480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1697383">
    <w:abstractNumId w:val="9"/>
  </w:num>
  <w:num w:numId="2" w16cid:durableId="1458789770">
    <w:abstractNumId w:val="7"/>
  </w:num>
  <w:num w:numId="3" w16cid:durableId="2046560448">
    <w:abstractNumId w:val="6"/>
  </w:num>
  <w:num w:numId="4" w16cid:durableId="939877340">
    <w:abstractNumId w:val="5"/>
  </w:num>
  <w:num w:numId="5" w16cid:durableId="1350449875">
    <w:abstractNumId w:val="4"/>
  </w:num>
  <w:num w:numId="6" w16cid:durableId="1392269745">
    <w:abstractNumId w:val="8"/>
  </w:num>
  <w:num w:numId="7" w16cid:durableId="249509610">
    <w:abstractNumId w:val="3"/>
  </w:num>
  <w:num w:numId="8" w16cid:durableId="1954172353">
    <w:abstractNumId w:val="2"/>
  </w:num>
  <w:num w:numId="9" w16cid:durableId="1428770721">
    <w:abstractNumId w:val="1"/>
  </w:num>
  <w:num w:numId="10" w16cid:durableId="55289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D4"/>
    <w:rsid w:val="000115CE"/>
    <w:rsid w:val="00011F67"/>
    <w:rsid w:val="00017A44"/>
    <w:rsid w:val="000828F4"/>
    <w:rsid w:val="000A7CA8"/>
    <w:rsid w:val="000B6897"/>
    <w:rsid w:val="000F1B5C"/>
    <w:rsid w:val="000F51EC"/>
    <w:rsid w:val="000F7122"/>
    <w:rsid w:val="00105161"/>
    <w:rsid w:val="00114A27"/>
    <w:rsid w:val="00122495"/>
    <w:rsid w:val="0016368D"/>
    <w:rsid w:val="00174D18"/>
    <w:rsid w:val="001B4EEF"/>
    <w:rsid w:val="001B689C"/>
    <w:rsid w:val="001C2EFA"/>
    <w:rsid w:val="001F5291"/>
    <w:rsid w:val="00200635"/>
    <w:rsid w:val="002201D3"/>
    <w:rsid w:val="00254E0D"/>
    <w:rsid w:val="002706DD"/>
    <w:rsid w:val="0038000D"/>
    <w:rsid w:val="0038422E"/>
    <w:rsid w:val="00385ACF"/>
    <w:rsid w:val="00404156"/>
    <w:rsid w:val="00406DC5"/>
    <w:rsid w:val="0042165B"/>
    <w:rsid w:val="00422757"/>
    <w:rsid w:val="00436E03"/>
    <w:rsid w:val="00475D96"/>
    <w:rsid w:val="00477474"/>
    <w:rsid w:val="00480B7F"/>
    <w:rsid w:val="004A1893"/>
    <w:rsid w:val="004A2966"/>
    <w:rsid w:val="004C4A44"/>
    <w:rsid w:val="00506498"/>
    <w:rsid w:val="005125BB"/>
    <w:rsid w:val="005264AB"/>
    <w:rsid w:val="00527F4B"/>
    <w:rsid w:val="00537F9C"/>
    <w:rsid w:val="0055629A"/>
    <w:rsid w:val="00572222"/>
    <w:rsid w:val="005A2836"/>
    <w:rsid w:val="005B2C45"/>
    <w:rsid w:val="005D3DA6"/>
    <w:rsid w:val="005E55C8"/>
    <w:rsid w:val="00616566"/>
    <w:rsid w:val="00642E91"/>
    <w:rsid w:val="00651A51"/>
    <w:rsid w:val="00677784"/>
    <w:rsid w:val="006978F0"/>
    <w:rsid w:val="006A2AA8"/>
    <w:rsid w:val="006C76FC"/>
    <w:rsid w:val="00744EA9"/>
    <w:rsid w:val="00752288"/>
    <w:rsid w:val="00752FC4"/>
    <w:rsid w:val="00757E9C"/>
    <w:rsid w:val="007609FB"/>
    <w:rsid w:val="00774EEC"/>
    <w:rsid w:val="007A0A42"/>
    <w:rsid w:val="007B4C91"/>
    <w:rsid w:val="007D70F7"/>
    <w:rsid w:val="00802057"/>
    <w:rsid w:val="00830C5F"/>
    <w:rsid w:val="00834A33"/>
    <w:rsid w:val="00870B4B"/>
    <w:rsid w:val="00891E8C"/>
    <w:rsid w:val="00896EE1"/>
    <w:rsid w:val="008A03CF"/>
    <w:rsid w:val="008C1482"/>
    <w:rsid w:val="008C2737"/>
    <w:rsid w:val="008D0AA7"/>
    <w:rsid w:val="0090401D"/>
    <w:rsid w:val="00912A0A"/>
    <w:rsid w:val="00936694"/>
    <w:rsid w:val="009468D3"/>
    <w:rsid w:val="0096153E"/>
    <w:rsid w:val="00A17117"/>
    <w:rsid w:val="00A5578C"/>
    <w:rsid w:val="00A763AE"/>
    <w:rsid w:val="00AA01CB"/>
    <w:rsid w:val="00AC1A6E"/>
    <w:rsid w:val="00AE18F7"/>
    <w:rsid w:val="00B04D80"/>
    <w:rsid w:val="00B1678E"/>
    <w:rsid w:val="00B37FE2"/>
    <w:rsid w:val="00B40F1A"/>
    <w:rsid w:val="00B63133"/>
    <w:rsid w:val="00B742B4"/>
    <w:rsid w:val="00B7507C"/>
    <w:rsid w:val="00BC0F0A"/>
    <w:rsid w:val="00BE5FB3"/>
    <w:rsid w:val="00C109D4"/>
    <w:rsid w:val="00C11980"/>
    <w:rsid w:val="00C3394B"/>
    <w:rsid w:val="00C37964"/>
    <w:rsid w:val="00C40BDD"/>
    <w:rsid w:val="00C518C3"/>
    <w:rsid w:val="00C7506E"/>
    <w:rsid w:val="00CB0809"/>
    <w:rsid w:val="00CE7B6C"/>
    <w:rsid w:val="00CF1713"/>
    <w:rsid w:val="00CF46CA"/>
    <w:rsid w:val="00CF73F3"/>
    <w:rsid w:val="00D04123"/>
    <w:rsid w:val="00D05902"/>
    <w:rsid w:val="00D06525"/>
    <w:rsid w:val="00D11E17"/>
    <w:rsid w:val="00D149F1"/>
    <w:rsid w:val="00D36106"/>
    <w:rsid w:val="00DC7840"/>
    <w:rsid w:val="00DD4E5D"/>
    <w:rsid w:val="00DD78E0"/>
    <w:rsid w:val="00E10E4B"/>
    <w:rsid w:val="00E5646A"/>
    <w:rsid w:val="00E65497"/>
    <w:rsid w:val="00E654BD"/>
    <w:rsid w:val="00EB036D"/>
    <w:rsid w:val="00EF3586"/>
    <w:rsid w:val="00F03A6C"/>
    <w:rsid w:val="00F215CB"/>
    <w:rsid w:val="00F53679"/>
    <w:rsid w:val="00F71D73"/>
    <w:rsid w:val="00F763B1"/>
    <w:rsid w:val="00F8201D"/>
    <w:rsid w:val="00F821F2"/>
    <w:rsid w:val="00FA402E"/>
    <w:rsid w:val="00FB49C2"/>
    <w:rsid w:val="00FD0DB6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49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2023-02-08T01:43:00Z</dcterms:created>
  <dcterms:modified xsi:type="dcterms:W3CDTF">2023-02-08T01:43:00Z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