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6855"/>
        <w:gridCol w:w="1881"/>
      </w:tblGrid>
      <w:tr w:rsidR="001162D2" w14:paraId="23A70D94" w14:textId="77777777" w:rsidTr="002A0043">
        <w:trPr>
          <w:trHeight w:val="1070"/>
        </w:trPr>
        <w:tc>
          <w:tcPr>
            <w:tcW w:w="2088" w:type="dxa"/>
          </w:tcPr>
          <w:p w14:paraId="4E0921C4" w14:textId="77777777" w:rsidR="001162D2" w:rsidRDefault="001162D2" w:rsidP="0011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5FE972B8" wp14:editId="19E2D736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24130</wp:posOffset>
                  </wp:positionV>
                  <wp:extent cx="695325" cy="666750"/>
                  <wp:effectExtent l="19050" t="0" r="9525" b="0"/>
                  <wp:wrapSquare wrapText="bothSides"/>
                  <wp:docPr id="6" name="Picture 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0" w:type="dxa"/>
          </w:tcPr>
          <w:p w14:paraId="4F613A63" w14:textId="77777777" w:rsidR="001162D2" w:rsidRDefault="001162D2" w:rsidP="001162D2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</w:p>
          <w:p w14:paraId="6009CE2A" w14:textId="77777777" w:rsidR="001162D2" w:rsidRDefault="001162D2" w:rsidP="0011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D4">
              <w:rPr>
                <w:rFonts w:ascii="Verdana" w:hAnsi="Verdana"/>
                <w:b/>
                <w:bCs/>
                <w:sz w:val="32"/>
                <w:szCs w:val="32"/>
              </w:rPr>
              <w:t>GFWC/CT. Southeast District Day</w:t>
            </w:r>
          </w:p>
        </w:tc>
        <w:tc>
          <w:tcPr>
            <w:tcW w:w="1908" w:type="dxa"/>
          </w:tcPr>
          <w:p w14:paraId="7337182B" w14:textId="77777777" w:rsidR="001162D2" w:rsidRDefault="001162D2" w:rsidP="0011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 wp14:anchorId="2E66E858" wp14:editId="3CEC3483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24130</wp:posOffset>
                  </wp:positionV>
                  <wp:extent cx="539750" cy="539750"/>
                  <wp:effectExtent l="19050" t="0" r="0" b="0"/>
                  <wp:wrapSquare wrapText="bothSides"/>
                  <wp:docPr id="655042270" name="Picture 1" descr="A heart shaped floral wreat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042270" name="Picture 1" descr="A heart shaped floral wreath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AC0A63B" w14:textId="77777777" w:rsidR="009A0C3E" w:rsidRDefault="009A0C3E" w:rsidP="009A0C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78E">
        <w:rPr>
          <w:rFonts w:ascii="Times New Roman" w:hAnsi="Times New Roman" w:cs="Times New Roman"/>
          <w:sz w:val="24"/>
          <w:szCs w:val="24"/>
        </w:rPr>
        <w:t xml:space="preserve">Saturday, </w:t>
      </w:r>
      <w:r>
        <w:rPr>
          <w:rFonts w:ascii="Times New Roman" w:hAnsi="Times New Roman" w:cs="Times New Roman"/>
          <w:sz w:val="24"/>
          <w:szCs w:val="24"/>
        </w:rPr>
        <w:t>April 6, 2024</w:t>
      </w:r>
    </w:p>
    <w:p w14:paraId="2BB5F981" w14:textId="77777777" w:rsidR="009A0C3E" w:rsidRPr="00B1678E" w:rsidRDefault="009A0C3E" w:rsidP="009A0C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Country Club, 128 Old Post Road, Clinton, CT. 06413</w:t>
      </w:r>
    </w:p>
    <w:p w14:paraId="7F319C0E" w14:textId="77777777" w:rsidR="009A0C3E" w:rsidRDefault="009A0C3E" w:rsidP="00254E0D">
      <w:pPr>
        <w:pStyle w:val="Signature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CCF41" w14:textId="77777777" w:rsidR="009A0C3E" w:rsidRDefault="00C109D4" w:rsidP="009A0C3E">
      <w:pPr>
        <w:pStyle w:val="Signatur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78E">
        <w:rPr>
          <w:rFonts w:ascii="Times New Roman" w:hAnsi="Times New Roman" w:cs="Times New Roman"/>
          <w:b/>
          <w:bCs/>
          <w:sz w:val="24"/>
          <w:szCs w:val="24"/>
        </w:rPr>
        <w:t>REGISTRATION AND MEAL FORM</w:t>
      </w:r>
    </w:p>
    <w:p w14:paraId="10E7C85C" w14:textId="77777777" w:rsidR="009A0C3E" w:rsidRDefault="00C109D4" w:rsidP="009A0C3E">
      <w:pPr>
        <w:pStyle w:val="Signatur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78E">
        <w:rPr>
          <w:rFonts w:ascii="Times New Roman" w:hAnsi="Times New Roman" w:cs="Times New Roman"/>
          <w:b/>
          <w:bCs/>
          <w:sz w:val="24"/>
          <w:szCs w:val="24"/>
        </w:rPr>
        <w:t>(Due no later than</w:t>
      </w:r>
      <w:r w:rsidR="00AA3696">
        <w:rPr>
          <w:rFonts w:ascii="Times New Roman" w:hAnsi="Times New Roman" w:cs="Times New Roman"/>
          <w:b/>
          <w:bCs/>
          <w:sz w:val="24"/>
          <w:szCs w:val="24"/>
        </w:rPr>
        <w:t xml:space="preserve"> March </w:t>
      </w:r>
      <w:r w:rsidR="001162D2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AA369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1678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8262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1678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6FE196F" w14:textId="77777777" w:rsidR="009468D3" w:rsidRPr="00B1678E" w:rsidRDefault="001F5291" w:rsidP="009A0C3E">
      <w:pPr>
        <w:pStyle w:val="Signatur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 Distric</w:t>
      </w:r>
      <w:r w:rsidR="00C3394B">
        <w:rPr>
          <w:rFonts w:ascii="Times New Roman" w:hAnsi="Times New Roman" w:cs="Times New Roman"/>
          <w:b/>
          <w:bCs/>
          <w:sz w:val="24"/>
          <w:szCs w:val="24"/>
        </w:rPr>
        <w:t>t Club Members &amp; Guests</w:t>
      </w:r>
      <w:r w:rsidR="00AA369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A2389">
        <w:rPr>
          <w:rFonts w:ascii="Times New Roman" w:hAnsi="Times New Roman" w:cs="Times New Roman"/>
          <w:b/>
          <w:bCs/>
          <w:sz w:val="24"/>
          <w:szCs w:val="24"/>
        </w:rPr>
        <w:t xml:space="preserve"> Prospective Members</w:t>
      </w:r>
      <w:r w:rsidR="00C3394B">
        <w:rPr>
          <w:rFonts w:ascii="Times New Roman" w:hAnsi="Times New Roman" w:cs="Times New Roman"/>
          <w:b/>
          <w:bCs/>
          <w:sz w:val="24"/>
          <w:szCs w:val="24"/>
        </w:rPr>
        <w:t xml:space="preserve"> are Invited.</w:t>
      </w:r>
    </w:p>
    <w:p w14:paraId="7D229103" w14:textId="77777777" w:rsidR="00C109D4" w:rsidRPr="00936694" w:rsidRDefault="009A0C3E" w:rsidP="002A0043">
      <w:pPr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78E">
        <w:rPr>
          <w:rFonts w:ascii="Times New Roman" w:hAnsi="Times New Roman" w:cs="Times New Roman"/>
          <w:sz w:val="24"/>
          <w:szCs w:val="24"/>
        </w:rPr>
        <w:t>Lunch</w:t>
      </w:r>
      <w:r>
        <w:rPr>
          <w:rFonts w:ascii="Times New Roman" w:hAnsi="Times New Roman" w:cs="Times New Roman"/>
          <w:sz w:val="24"/>
          <w:szCs w:val="24"/>
        </w:rPr>
        <w:t>eon and</w:t>
      </w:r>
      <w:r w:rsidRPr="00B1678E">
        <w:rPr>
          <w:rFonts w:ascii="Times New Roman" w:hAnsi="Times New Roman" w:cs="Times New Roman"/>
          <w:sz w:val="24"/>
          <w:szCs w:val="24"/>
        </w:rPr>
        <w:t xml:space="preserve"> </w:t>
      </w:r>
      <w:r w:rsidR="00C109D4" w:rsidRPr="00B1678E">
        <w:rPr>
          <w:rFonts w:ascii="Times New Roman" w:hAnsi="Times New Roman" w:cs="Times New Roman"/>
          <w:sz w:val="24"/>
          <w:szCs w:val="24"/>
        </w:rPr>
        <w:t>Registration:</w:t>
      </w:r>
      <w:r w:rsidR="00C109D4" w:rsidRPr="00B1678E">
        <w:rPr>
          <w:rFonts w:ascii="Times New Roman" w:hAnsi="Times New Roman" w:cs="Times New Roman"/>
          <w:sz w:val="24"/>
          <w:szCs w:val="24"/>
        </w:rPr>
        <w:tab/>
      </w:r>
      <w:r w:rsidR="00C109D4" w:rsidRPr="005A2836">
        <w:rPr>
          <w:rFonts w:ascii="Times New Roman" w:hAnsi="Times New Roman" w:cs="Times New Roman"/>
          <w:b/>
          <w:bCs/>
          <w:sz w:val="24"/>
          <w:szCs w:val="24"/>
        </w:rPr>
        <w:t>Total: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F1713" w:rsidRPr="005A2836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F041B0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A2836" w:rsidRPr="005A2836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B76A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349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76A40">
        <w:rPr>
          <w:rFonts w:ascii="Times New Roman" w:hAnsi="Times New Roman" w:cs="Times New Roman"/>
          <w:b/>
          <w:bCs/>
          <w:sz w:val="24"/>
          <w:szCs w:val="24"/>
        </w:rPr>
        <w:t>er person</w:t>
      </w:r>
      <w:r w:rsidR="007A0A4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A0A42" w:rsidRPr="00936694">
        <w:rPr>
          <w:rFonts w:ascii="Times New Roman" w:hAnsi="Times New Roman" w:cs="Times New Roman"/>
          <w:b/>
          <w:bCs/>
          <w:sz w:val="24"/>
          <w:szCs w:val="24"/>
        </w:rPr>
        <w:t xml:space="preserve">Coffee, Tea, </w:t>
      </w:r>
      <w:r w:rsidR="00F041B0">
        <w:rPr>
          <w:rFonts w:ascii="Times New Roman" w:hAnsi="Times New Roman" w:cs="Times New Roman"/>
          <w:b/>
          <w:bCs/>
          <w:sz w:val="24"/>
          <w:szCs w:val="24"/>
        </w:rPr>
        <w:t>Pastries</w:t>
      </w:r>
      <w:r w:rsidR="002A0043">
        <w:rPr>
          <w:rFonts w:ascii="Times New Roman" w:hAnsi="Times New Roman" w:cs="Times New Roman"/>
          <w:b/>
          <w:bCs/>
          <w:sz w:val="24"/>
          <w:szCs w:val="24"/>
        </w:rPr>
        <w:t xml:space="preserve"> will be a</w:t>
      </w:r>
      <w:r w:rsidR="007A0A42" w:rsidRPr="00936694">
        <w:rPr>
          <w:rFonts w:ascii="Times New Roman" w:hAnsi="Times New Roman" w:cs="Times New Roman"/>
          <w:b/>
          <w:bCs/>
          <w:sz w:val="24"/>
          <w:szCs w:val="24"/>
        </w:rPr>
        <w:t>vailable at 9:30am</w:t>
      </w:r>
    </w:p>
    <w:p w14:paraId="32220A31" w14:textId="77777777" w:rsidR="00B76A40" w:rsidRDefault="00C109D4" w:rsidP="00071A6C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497">
        <w:rPr>
          <w:rFonts w:ascii="Times New Roman" w:hAnsi="Times New Roman" w:cs="Times New Roman"/>
          <w:b/>
          <w:bCs/>
          <w:sz w:val="24"/>
          <w:szCs w:val="24"/>
        </w:rPr>
        <w:t>Buffet Lunch to Include</w:t>
      </w:r>
      <w:r w:rsidRPr="00B1678E">
        <w:rPr>
          <w:rFonts w:ascii="Times New Roman" w:hAnsi="Times New Roman" w:cs="Times New Roman"/>
          <w:sz w:val="24"/>
          <w:szCs w:val="24"/>
        </w:rPr>
        <w:t>:</w:t>
      </w:r>
      <w:r w:rsidR="00406DC5">
        <w:rPr>
          <w:rFonts w:ascii="Times New Roman" w:hAnsi="Times New Roman" w:cs="Times New Roman"/>
          <w:sz w:val="24"/>
          <w:szCs w:val="24"/>
        </w:rPr>
        <w:t xml:space="preserve"> </w:t>
      </w:r>
      <w:r w:rsidR="00B76A40">
        <w:rPr>
          <w:rFonts w:ascii="Times New Roman" w:hAnsi="Times New Roman" w:cs="Times New Roman"/>
          <w:sz w:val="24"/>
          <w:szCs w:val="24"/>
        </w:rPr>
        <w:t xml:space="preserve"> </w:t>
      </w:r>
      <w:r w:rsidR="00F041B0">
        <w:rPr>
          <w:rFonts w:ascii="Times New Roman" w:hAnsi="Times New Roman" w:cs="Times New Roman"/>
          <w:sz w:val="24"/>
          <w:szCs w:val="24"/>
        </w:rPr>
        <w:t>Baked Salmon, Chicken</w:t>
      </w:r>
      <w:r w:rsidR="006E5E04">
        <w:rPr>
          <w:rFonts w:ascii="Times New Roman" w:hAnsi="Times New Roman" w:cs="Times New Roman"/>
          <w:sz w:val="24"/>
          <w:szCs w:val="24"/>
        </w:rPr>
        <w:t xml:space="preserve"> Marsala</w:t>
      </w:r>
      <w:r w:rsidR="00F041B0">
        <w:rPr>
          <w:rFonts w:ascii="Times New Roman" w:hAnsi="Times New Roman" w:cs="Times New Roman"/>
          <w:sz w:val="24"/>
          <w:szCs w:val="24"/>
        </w:rPr>
        <w:t>, Penne Vodka</w:t>
      </w:r>
      <w:r w:rsidR="000A7CA8">
        <w:rPr>
          <w:rFonts w:ascii="Times New Roman" w:hAnsi="Times New Roman" w:cs="Times New Roman"/>
          <w:sz w:val="24"/>
          <w:szCs w:val="24"/>
        </w:rPr>
        <w:br/>
      </w:r>
      <w:r w:rsidR="00FD0DB6">
        <w:rPr>
          <w:rFonts w:ascii="Times New Roman" w:hAnsi="Times New Roman" w:cs="Times New Roman"/>
          <w:sz w:val="24"/>
          <w:szCs w:val="24"/>
        </w:rPr>
        <w:t>(</w:t>
      </w:r>
      <w:r w:rsidR="00C518C3">
        <w:rPr>
          <w:rFonts w:ascii="Times New Roman" w:hAnsi="Times New Roman" w:cs="Times New Roman"/>
          <w:sz w:val="24"/>
          <w:szCs w:val="24"/>
        </w:rPr>
        <w:t>Lunch Includes:</w:t>
      </w:r>
      <w:r w:rsidR="006A2AA8">
        <w:rPr>
          <w:rFonts w:ascii="Times New Roman" w:hAnsi="Times New Roman" w:cs="Times New Roman"/>
          <w:sz w:val="24"/>
          <w:szCs w:val="24"/>
        </w:rPr>
        <w:t xml:space="preserve"> Salad, Bread</w:t>
      </w:r>
      <w:r w:rsidR="00C518C3">
        <w:rPr>
          <w:rFonts w:ascii="Times New Roman" w:hAnsi="Times New Roman" w:cs="Times New Roman"/>
          <w:sz w:val="24"/>
          <w:szCs w:val="24"/>
        </w:rPr>
        <w:t xml:space="preserve">, </w:t>
      </w:r>
      <w:r w:rsidR="006A2AA8">
        <w:rPr>
          <w:rFonts w:ascii="Times New Roman" w:hAnsi="Times New Roman" w:cs="Times New Roman"/>
          <w:sz w:val="24"/>
          <w:szCs w:val="24"/>
        </w:rPr>
        <w:t>Butter</w:t>
      </w:r>
      <w:r w:rsidR="0038422E">
        <w:rPr>
          <w:rFonts w:ascii="Times New Roman" w:hAnsi="Times New Roman" w:cs="Times New Roman"/>
          <w:sz w:val="24"/>
          <w:szCs w:val="24"/>
        </w:rPr>
        <w:t>, Potato</w:t>
      </w:r>
      <w:r w:rsidR="00E654BD">
        <w:rPr>
          <w:rFonts w:ascii="Times New Roman" w:hAnsi="Times New Roman" w:cs="Times New Roman"/>
          <w:sz w:val="24"/>
          <w:szCs w:val="24"/>
        </w:rPr>
        <w:t xml:space="preserve"> and Vegetable</w:t>
      </w:r>
      <w:r w:rsidR="00FD0DB6">
        <w:rPr>
          <w:rFonts w:ascii="Times New Roman" w:hAnsi="Times New Roman" w:cs="Times New Roman"/>
          <w:sz w:val="24"/>
          <w:szCs w:val="24"/>
        </w:rPr>
        <w:t>)</w:t>
      </w:r>
      <w:r w:rsidR="004C7714">
        <w:rPr>
          <w:rFonts w:ascii="Times New Roman" w:hAnsi="Times New Roman" w:cs="Times New Roman"/>
          <w:sz w:val="24"/>
          <w:szCs w:val="24"/>
        </w:rPr>
        <w:t xml:space="preserve">   Dessert</w:t>
      </w:r>
      <w:r w:rsidR="00B76A40">
        <w:rPr>
          <w:rFonts w:ascii="Times New Roman" w:hAnsi="Times New Roman" w:cs="Times New Roman"/>
          <w:sz w:val="24"/>
          <w:szCs w:val="24"/>
        </w:rPr>
        <w:t xml:space="preserve"> of cookies</w:t>
      </w:r>
    </w:p>
    <w:p w14:paraId="5EEDB511" w14:textId="77777777" w:rsidR="004C7714" w:rsidRPr="00071A6C" w:rsidRDefault="001B6C68" w:rsidP="00071A6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A7EC4">
        <w:rPr>
          <w:rFonts w:ascii="Times New Roman" w:hAnsi="Times New Roman" w:cs="Times New Roman"/>
          <w:color w:val="FF0000"/>
          <w:sz w:val="24"/>
          <w:szCs w:val="24"/>
        </w:rPr>
        <w:t>Please indicate if you have a</w:t>
      </w:r>
      <w:r w:rsidR="004A7EC4" w:rsidRPr="004A7EC4">
        <w:rPr>
          <w:rFonts w:ascii="Times New Roman" w:hAnsi="Times New Roman" w:cs="Times New Roman"/>
          <w:color w:val="FF0000"/>
          <w:sz w:val="24"/>
          <w:szCs w:val="24"/>
        </w:rPr>
        <w:t>ny dietary restrictions.</w:t>
      </w:r>
      <w:r w:rsidR="00071A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7556">
        <w:rPr>
          <w:rFonts w:ascii="Times New Roman" w:hAnsi="Times New Roman" w:cs="Times New Roman"/>
          <w:color w:val="FF0000"/>
          <w:sz w:val="24"/>
          <w:szCs w:val="24"/>
        </w:rPr>
        <w:t xml:space="preserve">Cash Bar is </w:t>
      </w:r>
      <w:r w:rsidR="004C7714">
        <w:rPr>
          <w:rFonts w:ascii="Times New Roman" w:hAnsi="Times New Roman" w:cs="Times New Roman"/>
          <w:color w:val="FF0000"/>
          <w:sz w:val="24"/>
          <w:szCs w:val="24"/>
        </w:rPr>
        <w:t>available.</w:t>
      </w:r>
    </w:p>
    <w:p w14:paraId="60484103" w14:textId="7BD59322" w:rsidR="00C109D4" w:rsidRPr="00B1678E" w:rsidRDefault="0041222C" w:rsidP="00C109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A75670" wp14:editId="75C75A06">
                <wp:simplePos x="0" y="0"/>
                <wp:positionH relativeFrom="column">
                  <wp:posOffset>1085850</wp:posOffset>
                </wp:positionH>
                <wp:positionV relativeFrom="paragraph">
                  <wp:posOffset>159384</wp:posOffset>
                </wp:positionV>
                <wp:extent cx="4429125" cy="0"/>
                <wp:effectExtent l="0" t="0" r="0" b="0"/>
                <wp:wrapNone/>
                <wp:docPr id="167698714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D4C74" id="Straight Connector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5.5pt,12.55pt" to="434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" strokecolor="#471717 [3044]">
                <o:lock v:ext="edit" shapetype="f"/>
              </v:line>
            </w:pict>
          </mc:Fallback>
        </mc:AlternateContent>
      </w:r>
      <w:r w:rsidR="00C109D4" w:rsidRPr="00B1678E">
        <w:rPr>
          <w:rFonts w:ascii="Times New Roman" w:hAnsi="Times New Roman" w:cs="Times New Roman"/>
          <w:b/>
          <w:bCs/>
          <w:sz w:val="24"/>
          <w:szCs w:val="24"/>
        </w:rPr>
        <w:t>Club Name:</w:t>
      </w:r>
    </w:p>
    <w:p w14:paraId="4EF30940" w14:textId="4489E2E4" w:rsidR="00C109D4" w:rsidRPr="00B1678E" w:rsidRDefault="0041222C" w:rsidP="00C109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AABE027" wp14:editId="26AFE250">
                <wp:simplePos x="0" y="0"/>
                <wp:positionH relativeFrom="column">
                  <wp:posOffset>1847850</wp:posOffset>
                </wp:positionH>
                <wp:positionV relativeFrom="paragraph">
                  <wp:posOffset>126999</wp:posOffset>
                </wp:positionV>
                <wp:extent cx="3667125" cy="0"/>
                <wp:effectExtent l="0" t="0" r="0" b="0"/>
                <wp:wrapNone/>
                <wp:docPr id="2050398436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A56EE" id="Straight Connector 1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.5pt,10pt" to="434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" strokecolor="#471717 [3044]">
                <o:lock v:ext="edit" shapetype="f"/>
              </v:line>
            </w:pict>
          </mc:Fallback>
        </mc:AlternateContent>
      </w:r>
      <w:r w:rsidR="00C109D4" w:rsidRPr="00B1678E">
        <w:rPr>
          <w:rFonts w:ascii="Times New Roman" w:hAnsi="Times New Roman" w:cs="Times New Roman"/>
          <w:b/>
          <w:bCs/>
          <w:sz w:val="24"/>
          <w:szCs w:val="24"/>
        </w:rPr>
        <w:t>Club Contact Person:</w:t>
      </w:r>
    </w:p>
    <w:p w14:paraId="5CB6AB13" w14:textId="19C03C64" w:rsidR="00C109D4" w:rsidRPr="00B1678E" w:rsidRDefault="0041222C" w:rsidP="00C109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EC30D5D" wp14:editId="3536FE22">
                <wp:simplePos x="0" y="0"/>
                <wp:positionH relativeFrom="column">
                  <wp:posOffset>3924300</wp:posOffset>
                </wp:positionH>
                <wp:positionV relativeFrom="paragraph">
                  <wp:posOffset>142874</wp:posOffset>
                </wp:positionV>
                <wp:extent cx="2165350" cy="0"/>
                <wp:effectExtent l="0" t="0" r="0" b="0"/>
                <wp:wrapNone/>
                <wp:docPr id="1510891014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4B8A6" id="Straight Connector 1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9pt,11.25pt" to="479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" strokecolor="#471717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BE4706A" wp14:editId="6B37EA84">
                <wp:simplePos x="0" y="0"/>
                <wp:positionH relativeFrom="column">
                  <wp:posOffset>695325</wp:posOffset>
                </wp:positionH>
                <wp:positionV relativeFrom="paragraph">
                  <wp:posOffset>142874</wp:posOffset>
                </wp:positionV>
                <wp:extent cx="2181225" cy="0"/>
                <wp:effectExtent l="0" t="0" r="0" b="0"/>
                <wp:wrapNone/>
                <wp:docPr id="1988751989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48527" id="Straight Connector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4.75pt,11.25pt" to="226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" strokecolor="#471717 [3044]">
                <o:lock v:ext="edit" shapetype="f"/>
              </v:line>
            </w:pict>
          </mc:Fallback>
        </mc:AlternateContent>
      </w:r>
      <w:r w:rsidR="00C109D4" w:rsidRPr="00B1678E">
        <w:rPr>
          <w:rFonts w:ascii="Times New Roman" w:hAnsi="Times New Roman" w:cs="Times New Roman"/>
          <w:b/>
          <w:bCs/>
          <w:sz w:val="24"/>
          <w:szCs w:val="24"/>
        </w:rPr>
        <w:t>E-Mail:</w:t>
      </w:r>
      <w:r w:rsidR="00C109D4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09D4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09D4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09D4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09D4" w:rsidRPr="00B167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B76A4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109D4" w:rsidRPr="00B1678E">
        <w:rPr>
          <w:rFonts w:ascii="Times New Roman" w:hAnsi="Times New Roman" w:cs="Times New Roman"/>
          <w:b/>
          <w:bCs/>
          <w:sz w:val="24"/>
          <w:szCs w:val="24"/>
        </w:rPr>
        <w:t>Telephone:</w:t>
      </w:r>
      <w:r w:rsidR="00B76A4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6CDD509" w14:textId="5F00557D" w:rsidR="00CF73F3" w:rsidRDefault="0041222C" w:rsidP="00C10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65B98539" wp14:editId="52F6BEBE">
                <wp:simplePos x="0" y="0"/>
                <wp:positionH relativeFrom="column">
                  <wp:posOffset>4000500</wp:posOffset>
                </wp:positionH>
                <wp:positionV relativeFrom="paragraph">
                  <wp:posOffset>146684</wp:posOffset>
                </wp:positionV>
                <wp:extent cx="676275" cy="0"/>
                <wp:effectExtent l="0" t="0" r="0" b="0"/>
                <wp:wrapNone/>
                <wp:docPr id="450349403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F5BA2" id="Straight Connector 9" o:spid="_x0000_s1026" style="position:absolute;flip:x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5pt,11.55pt" to="368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" strokecolor="#471717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938B912" wp14:editId="20326253">
                <wp:simplePos x="0" y="0"/>
                <wp:positionH relativeFrom="column">
                  <wp:posOffset>2647950</wp:posOffset>
                </wp:positionH>
                <wp:positionV relativeFrom="paragraph">
                  <wp:posOffset>146684</wp:posOffset>
                </wp:positionV>
                <wp:extent cx="1000125" cy="0"/>
                <wp:effectExtent l="0" t="0" r="0" b="0"/>
                <wp:wrapNone/>
                <wp:docPr id="1478826732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2EE0A" id="Straight Connector 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8.5pt,11.55pt" to="287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" strokecolor="#471717 [3044]">
                <o:lock v:ext="edit" shapetype="f"/>
              </v:line>
            </w:pict>
          </mc:Fallback>
        </mc:AlternateContent>
      </w:r>
      <w:r w:rsidR="00CF73F3" w:rsidRPr="00B1678E">
        <w:rPr>
          <w:rFonts w:ascii="Times New Roman" w:hAnsi="Times New Roman" w:cs="Times New Roman"/>
          <w:sz w:val="24"/>
          <w:szCs w:val="24"/>
        </w:rPr>
        <w:t xml:space="preserve">Enclosed is (1) Check in the Amount of </w:t>
      </w:r>
      <w:r w:rsidR="00936694">
        <w:rPr>
          <w:rFonts w:ascii="Times New Roman" w:hAnsi="Times New Roman" w:cs="Times New Roman"/>
          <w:sz w:val="24"/>
          <w:szCs w:val="24"/>
        </w:rPr>
        <w:t xml:space="preserve">$           </w:t>
      </w:r>
      <w:r w:rsidR="00CF73F3" w:rsidRPr="00B1678E">
        <w:rPr>
          <w:rFonts w:ascii="Times New Roman" w:hAnsi="Times New Roman" w:cs="Times New Roman"/>
          <w:sz w:val="24"/>
          <w:szCs w:val="24"/>
        </w:rPr>
        <w:t xml:space="preserve">       </w:t>
      </w:r>
      <w:r w:rsidR="00936694">
        <w:rPr>
          <w:rFonts w:ascii="Times New Roman" w:hAnsi="Times New Roman" w:cs="Times New Roman"/>
          <w:sz w:val="24"/>
          <w:szCs w:val="24"/>
        </w:rPr>
        <w:tab/>
      </w:r>
      <w:r w:rsidR="00CF73F3" w:rsidRPr="00B1678E">
        <w:rPr>
          <w:rFonts w:ascii="Times New Roman" w:hAnsi="Times New Roman" w:cs="Times New Roman"/>
          <w:sz w:val="24"/>
          <w:szCs w:val="24"/>
        </w:rPr>
        <w:t xml:space="preserve"> for         </w:t>
      </w:r>
      <w:r w:rsidR="009366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73F3" w:rsidRPr="00B1678E">
        <w:rPr>
          <w:rFonts w:ascii="Times New Roman" w:hAnsi="Times New Roman" w:cs="Times New Roman"/>
          <w:sz w:val="24"/>
          <w:szCs w:val="24"/>
        </w:rPr>
        <w:t>Reservations</w:t>
      </w:r>
    </w:p>
    <w:p w14:paraId="0172B202" w14:textId="77777777" w:rsidR="00FD37F4" w:rsidRPr="00EE2F1B" w:rsidRDefault="00FD37F4" w:rsidP="00EE2F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F1B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EE2F1B" w:rsidRPr="00EE2F1B">
        <w:rPr>
          <w:rFonts w:ascii="Times New Roman" w:hAnsi="Times New Roman" w:cs="Times New Roman"/>
          <w:b/>
          <w:bCs/>
          <w:sz w:val="24"/>
          <w:szCs w:val="24"/>
        </w:rPr>
        <w:t>Southeast</w:t>
      </w:r>
      <w:r w:rsidRPr="00EE2F1B">
        <w:rPr>
          <w:rFonts w:ascii="Times New Roman" w:hAnsi="Times New Roman" w:cs="Times New Roman"/>
          <w:b/>
          <w:bCs/>
          <w:sz w:val="24"/>
          <w:szCs w:val="24"/>
        </w:rPr>
        <w:t xml:space="preserve"> District Clubs may have a table to raise funds for their own club.</w:t>
      </w:r>
      <w:r w:rsidR="00EE2F1B" w:rsidRPr="00EE2F1B">
        <w:rPr>
          <w:rFonts w:ascii="Times New Roman" w:hAnsi="Times New Roman" w:cs="Times New Roman"/>
          <w:b/>
          <w:bCs/>
          <w:sz w:val="24"/>
          <w:szCs w:val="24"/>
        </w:rPr>
        <w:br/>
        <w:t>Half-Table $5.00  - Full Table $10.00</w:t>
      </w:r>
    </w:p>
    <w:p w14:paraId="2823B43F" w14:textId="77777777" w:rsidR="00F8201D" w:rsidRPr="000A7CA8" w:rsidRDefault="00802057" w:rsidP="00FD37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8201D" w:rsidRPr="00B1678E">
        <w:rPr>
          <w:rFonts w:ascii="Times New Roman" w:hAnsi="Times New Roman" w:cs="Times New Roman"/>
          <w:sz w:val="24"/>
          <w:szCs w:val="24"/>
        </w:rPr>
        <w:t>Please Make Checks Payable to</w:t>
      </w:r>
      <w:r w:rsidR="0096153E">
        <w:rPr>
          <w:rFonts w:ascii="Times New Roman" w:hAnsi="Times New Roman" w:cs="Times New Roman"/>
          <w:sz w:val="24"/>
          <w:szCs w:val="24"/>
        </w:rPr>
        <w:t>:</w:t>
      </w:r>
      <w:r w:rsidR="00677784">
        <w:rPr>
          <w:rFonts w:ascii="Times New Roman" w:hAnsi="Times New Roman" w:cs="Times New Roman"/>
          <w:sz w:val="24"/>
          <w:szCs w:val="24"/>
        </w:rPr>
        <w:t xml:space="preserve"> </w:t>
      </w:r>
      <w:r w:rsidR="00F8201D" w:rsidRPr="00B1678E">
        <w:rPr>
          <w:rFonts w:ascii="Times New Roman" w:hAnsi="Times New Roman" w:cs="Times New Roman"/>
          <w:b/>
          <w:bCs/>
          <w:sz w:val="24"/>
          <w:szCs w:val="24"/>
        </w:rPr>
        <w:t>Women’s Club of North Haven</w:t>
      </w:r>
      <w:r w:rsidR="00F8201D" w:rsidRPr="00802057">
        <w:rPr>
          <w:rFonts w:ascii="Times New Roman" w:hAnsi="Times New Roman" w:cs="Times New Roman"/>
          <w:sz w:val="24"/>
          <w:szCs w:val="24"/>
        </w:rPr>
        <w:t>)</w:t>
      </w:r>
      <w:r w:rsidR="00FD37F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B6897" w:rsidRPr="000A7CA8">
        <w:rPr>
          <w:rFonts w:ascii="Times New Roman" w:hAnsi="Times New Roman" w:cs="Times New Roman"/>
          <w:b/>
          <w:bCs/>
          <w:sz w:val="24"/>
          <w:szCs w:val="24"/>
        </w:rPr>
        <w:t xml:space="preserve">Reservations </w:t>
      </w:r>
      <w:r w:rsidR="000A7CA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B6897" w:rsidRPr="000A7CA8">
        <w:rPr>
          <w:rFonts w:ascii="Times New Roman" w:hAnsi="Times New Roman" w:cs="Times New Roman"/>
          <w:b/>
          <w:bCs/>
          <w:sz w:val="24"/>
          <w:szCs w:val="24"/>
        </w:rPr>
        <w:t>ue by</w:t>
      </w:r>
      <w:r w:rsidR="00F04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C16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B76A40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0B6897" w:rsidRPr="000A7C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978F0" w:rsidRPr="000A7CA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A7EC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41B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978F0" w:rsidRPr="000A7CA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B6897" w:rsidRPr="000A7CA8">
        <w:rPr>
          <w:rFonts w:ascii="Times New Roman" w:hAnsi="Times New Roman" w:cs="Times New Roman"/>
          <w:b/>
          <w:bCs/>
          <w:sz w:val="24"/>
          <w:szCs w:val="24"/>
        </w:rPr>
        <w:t xml:space="preserve"> Send </w:t>
      </w:r>
      <w:r w:rsidR="007609FB" w:rsidRPr="000A7CA8">
        <w:rPr>
          <w:rFonts w:ascii="Times New Roman" w:hAnsi="Times New Roman" w:cs="Times New Roman"/>
          <w:b/>
          <w:bCs/>
          <w:sz w:val="24"/>
          <w:szCs w:val="24"/>
        </w:rPr>
        <w:t>to:</w:t>
      </w:r>
      <w:r w:rsidR="005E55C8" w:rsidRPr="000A7CA8">
        <w:rPr>
          <w:rFonts w:ascii="Times New Roman" w:hAnsi="Times New Roman" w:cs="Times New Roman"/>
          <w:b/>
          <w:bCs/>
          <w:sz w:val="24"/>
          <w:szCs w:val="24"/>
        </w:rPr>
        <w:br/>
        <w:t>Pam Lerner</w:t>
      </w:r>
      <w:r w:rsidR="002507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55C8" w:rsidRPr="000A7CA8">
        <w:rPr>
          <w:rFonts w:ascii="Times New Roman" w:hAnsi="Times New Roman" w:cs="Times New Roman"/>
          <w:b/>
          <w:bCs/>
          <w:sz w:val="24"/>
          <w:szCs w:val="24"/>
        </w:rPr>
        <w:t>20 Brenton Terrace</w:t>
      </w:r>
      <w:r w:rsidR="0025071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E55C8" w:rsidRPr="000A7CA8">
        <w:rPr>
          <w:rFonts w:ascii="Times New Roman" w:hAnsi="Times New Roman" w:cs="Times New Roman"/>
          <w:b/>
          <w:bCs/>
          <w:sz w:val="24"/>
          <w:szCs w:val="24"/>
        </w:rPr>
        <w:t>Hamden, CT.  06518</w:t>
      </w:r>
    </w:p>
    <w:p w14:paraId="7CC68D3B" w14:textId="77777777" w:rsidR="00EF1BD0" w:rsidRDefault="0042165B" w:rsidP="00C109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678E">
        <w:rPr>
          <w:rFonts w:ascii="Times New Roman" w:hAnsi="Times New Roman" w:cs="Times New Roman"/>
          <w:b/>
          <w:bCs/>
          <w:sz w:val="24"/>
          <w:szCs w:val="24"/>
        </w:rPr>
        <w:t>Please List the Names of Registrants and Guests from You</w:t>
      </w:r>
      <w:r w:rsidR="004A296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B1678E">
        <w:rPr>
          <w:rFonts w:ascii="Times New Roman" w:hAnsi="Times New Roman" w:cs="Times New Roman"/>
          <w:b/>
          <w:bCs/>
          <w:sz w:val="24"/>
          <w:szCs w:val="24"/>
        </w:rPr>
        <w:t xml:space="preserve"> Club</w:t>
      </w:r>
      <w:r w:rsidR="00174D18">
        <w:rPr>
          <w:rFonts w:ascii="Times New Roman" w:hAnsi="Times New Roman" w:cs="Times New Roman"/>
          <w:b/>
          <w:bCs/>
          <w:sz w:val="24"/>
          <w:szCs w:val="24"/>
        </w:rPr>
        <w:t xml:space="preserve"> – Add Additional Sheets if Needed</w:t>
      </w:r>
      <w:r w:rsidR="00C750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250C8D" w14:textId="56AE41EB" w:rsidR="007A0BBE" w:rsidRDefault="0041222C" w:rsidP="00C109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3020A774" wp14:editId="339783F6">
                <wp:simplePos x="0" y="0"/>
                <wp:positionH relativeFrom="column">
                  <wp:posOffset>4143375</wp:posOffset>
                </wp:positionH>
                <wp:positionV relativeFrom="paragraph">
                  <wp:posOffset>167639</wp:posOffset>
                </wp:positionV>
                <wp:extent cx="2701925" cy="0"/>
                <wp:effectExtent l="0" t="0" r="0" b="0"/>
                <wp:wrapNone/>
                <wp:docPr id="606010836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34C1A" id="Straight Connector 7" o:spid="_x0000_s1026" style="position:absolute;flip:y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6.25pt,13.2pt" to="53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" strokecolor="#471717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4E4A7" wp14:editId="524CB6B4">
                <wp:simplePos x="0" y="0"/>
                <wp:positionH relativeFrom="column">
                  <wp:posOffset>561975</wp:posOffset>
                </wp:positionH>
                <wp:positionV relativeFrom="paragraph">
                  <wp:posOffset>144145</wp:posOffset>
                </wp:positionV>
                <wp:extent cx="2838450" cy="9525"/>
                <wp:effectExtent l="0" t="0" r="0" b="9525"/>
                <wp:wrapNone/>
                <wp:docPr id="53033398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8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4BD07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1.35pt" to="267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" strokecolor="#471717 [3044]">
                <o:lock v:ext="edit" shapetype="f"/>
              </v:line>
            </w:pict>
          </mc:Fallback>
        </mc:AlternateContent>
      </w:r>
      <w:r w:rsidR="0042165B" w:rsidRPr="00B1678E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D11E17" w:rsidRPr="00B167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11E17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1E17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1E17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1E17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1E17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1E17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03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2288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1A6C">
        <w:rPr>
          <w:rFonts w:ascii="Times New Roman" w:hAnsi="Times New Roman" w:cs="Times New Roman"/>
          <w:b/>
          <w:bCs/>
          <w:sz w:val="24"/>
          <w:szCs w:val="24"/>
        </w:rPr>
        <w:t xml:space="preserve">Name: </w:t>
      </w:r>
    </w:p>
    <w:p w14:paraId="705F660B" w14:textId="5F5612F6" w:rsidR="00416231" w:rsidRDefault="0041222C" w:rsidP="00400D2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6F84E0DD" wp14:editId="56B0FFE7">
                <wp:simplePos x="0" y="0"/>
                <wp:positionH relativeFrom="column">
                  <wp:posOffset>4143375</wp:posOffset>
                </wp:positionH>
                <wp:positionV relativeFrom="paragraph">
                  <wp:posOffset>247014</wp:posOffset>
                </wp:positionV>
                <wp:extent cx="2701925" cy="0"/>
                <wp:effectExtent l="0" t="0" r="0" b="0"/>
                <wp:wrapNone/>
                <wp:docPr id="768577327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3FC9D" id="Straight Connector 5" o:spid="_x0000_s1026" style="position:absolute;flip:y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6.25pt,19.45pt" to="53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" strokecolor="#471717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36469" wp14:editId="2493E066">
                <wp:simplePos x="0" y="0"/>
                <wp:positionH relativeFrom="column">
                  <wp:posOffset>533400</wp:posOffset>
                </wp:positionH>
                <wp:positionV relativeFrom="paragraph">
                  <wp:posOffset>248920</wp:posOffset>
                </wp:positionV>
                <wp:extent cx="2809875" cy="9525"/>
                <wp:effectExtent l="0" t="0" r="9525" b="9525"/>
                <wp:wrapNone/>
                <wp:docPr id="214708124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0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BF802" id="Straight Connector 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9.6pt" to="263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" strokecolor="#471717 [3044]">
                <o:lock v:ext="edit" shapetype="f"/>
              </v:line>
            </w:pict>
          </mc:Fallback>
        </mc:AlternateContent>
      </w:r>
      <w:r w:rsidR="00EF1BD0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="00752288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2288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2288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03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2288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2288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2288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2288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1A6C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="00752288" w:rsidRPr="00B167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036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6DAB89F" w14:textId="0A7EF967" w:rsidR="00071A6C" w:rsidRDefault="0041222C" w:rsidP="00400D2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1820002A" wp14:editId="00E9200B">
                <wp:simplePos x="0" y="0"/>
                <wp:positionH relativeFrom="column">
                  <wp:posOffset>4143375</wp:posOffset>
                </wp:positionH>
                <wp:positionV relativeFrom="paragraph">
                  <wp:posOffset>226694</wp:posOffset>
                </wp:positionV>
                <wp:extent cx="2701925" cy="0"/>
                <wp:effectExtent l="0" t="0" r="0" b="0"/>
                <wp:wrapNone/>
                <wp:docPr id="502776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86BFC" id="Straight Connector 3" o:spid="_x0000_s1026" style="position:absolute;flip:y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6.25pt,17.85pt" to="53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" strokecolor="#471717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B313F1" wp14:editId="2FFEB963">
                <wp:simplePos x="0" y="0"/>
                <wp:positionH relativeFrom="column">
                  <wp:posOffset>504825</wp:posOffset>
                </wp:positionH>
                <wp:positionV relativeFrom="paragraph">
                  <wp:posOffset>137795</wp:posOffset>
                </wp:positionV>
                <wp:extent cx="2952750" cy="19050"/>
                <wp:effectExtent l="0" t="0" r="0" b="0"/>
                <wp:wrapNone/>
                <wp:docPr id="160091737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FE00B" id="Straight Connector 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10.85pt" to="272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" strokecolor="#471717 [3044]">
                <o:lock v:ext="edit" shapetype="f"/>
              </v:line>
            </w:pict>
          </mc:Fallback>
        </mc:AlternateContent>
      </w:r>
      <w:r w:rsidR="007E0566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071A6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71A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1A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1A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1A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1A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1A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1A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1A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Name: </w:t>
      </w:r>
    </w:p>
    <w:sectPr w:rsidR="00071A6C" w:rsidSect="00EA1300">
      <w:footerReference w:type="default" r:id="rId13"/>
      <w:headerReference w:type="first" r:id="rId14"/>
      <w:footerReference w:type="first" r:id="rId15"/>
      <w:pgSz w:w="12240" w:h="15840" w:code="1"/>
      <w:pgMar w:top="576" w:right="720" w:bottom="288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71EA9" w14:textId="77777777" w:rsidR="00EA1300" w:rsidRDefault="00EA1300">
      <w:pPr>
        <w:spacing w:after="0" w:line="240" w:lineRule="auto"/>
      </w:pPr>
      <w:r>
        <w:separator/>
      </w:r>
    </w:p>
    <w:p w14:paraId="37D008E5" w14:textId="77777777" w:rsidR="00EA1300" w:rsidRDefault="00EA1300"/>
  </w:endnote>
  <w:endnote w:type="continuationSeparator" w:id="0">
    <w:p w14:paraId="5A35DE12" w14:textId="77777777" w:rsidR="00EA1300" w:rsidRDefault="00EA1300">
      <w:pPr>
        <w:spacing w:after="0" w:line="240" w:lineRule="auto"/>
      </w:pPr>
      <w:r>
        <w:continuationSeparator/>
      </w:r>
    </w:p>
    <w:p w14:paraId="5F953FCA" w14:textId="77777777" w:rsidR="00EA1300" w:rsidRDefault="00EA13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9B537" w14:textId="77777777" w:rsidR="00E5646A" w:rsidRDefault="00E5646A" w:rsidP="00C109D4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7B8EC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02592D" w14:textId="77777777" w:rsidR="00EA1300" w:rsidRDefault="00EA1300">
      <w:pPr>
        <w:spacing w:after="0" w:line="240" w:lineRule="auto"/>
      </w:pPr>
      <w:r>
        <w:separator/>
      </w:r>
    </w:p>
    <w:p w14:paraId="7423CDF0" w14:textId="77777777" w:rsidR="00EA1300" w:rsidRDefault="00EA1300"/>
  </w:footnote>
  <w:footnote w:type="continuationSeparator" w:id="0">
    <w:p w14:paraId="5243BB3B" w14:textId="77777777" w:rsidR="00EA1300" w:rsidRDefault="00EA1300">
      <w:pPr>
        <w:spacing w:after="0" w:line="240" w:lineRule="auto"/>
      </w:pPr>
      <w:r>
        <w:continuationSeparator/>
      </w:r>
    </w:p>
    <w:p w14:paraId="0B7298DC" w14:textId="77777777" w:rsidR="00EA1300" w:rsidRDefault="00EA13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0CB45" w14:textId="5696761E" w:rsidR="009468D3" w:rsidRDefault="0041222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1C5C893" wp14:editId="6EDE05E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1925" cy="10065385"/>
              <wp:effectExtent l="0" t="0" r="0" b="0"/>
              <wp:wrapNone/>
              <wp:docPr id="98735069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81925" cy="10065385"/>
                        <a:chOff x="0" y="0"/>
                        <a:chExt cx="7782130" cy="10065662"/>
                      </a:xfrm>
                    </wpg:grpSpPr>
                    <wps:wsp>
                      <wps:cNvPr id="25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/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/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/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E6AB424" id="Group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9414329">
    <w:abstractNumId w:val="9"/>
  </w:num>
  <w:num w:numId="2" w16cid:durableId="1711223562">
    <w:abstractNumId w:val="7"/>
  </w:num>
  <w:num w:numId="3" w16cid:durableId="1312559779">
    <w:abstractNumId w:val="6"/>
  </w:num>
  <w:num w:numId="4" w16cid:durableId="1108235231">
    <w:abstractNumId w:val="5"/>
  </w:num>
  <w:num w:numId="5" w16cid:durableId="1714186220">
    <w:abstractNumId w:val="4"/>
  </w:num>
  <w:num w:numId="6" w16cid:durableId="148135540">
    <w:abstractNumId w:val="8"/>
  </w:num>
  <w:num w:numId="7" w16cid:durableId="809789493">
    <w:abstractNumId w:val="3"/>
  </w:num>
  <w:num w:numId="8" w16cid:durableId="612172939">
    <w:abstractNumId w:val="2"/>
  </w:num>
  <w:num w:numId="9" w16cid:durableId="1868448131">
    <w:abstractNumId w:val="1"/>
  </w:num>
  <w:num w:numId="10" w16cid:durableId="9837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D4"/>
    <w:rsid w:val="000115CE"/>
    <w:rsid w:val="00011F67"/>
    <w:rsid w:val="00017A44"/>
    <w:rsid w:val="00024A94"/>
    <w:rsid w:val="00071A6C"/>
    <w:rsid w:val="000828F4"/>
    <w:rsid w:val="000A7CA8"/>
    <w:rsid w:val="000B6897"/>
    <w:rsid w:val="000D6F25"/>
    <w:rsid w:val="000F1B5C"/>
    <w:rsid w:val="000F51EC"/>
    <w:rsid w:val="000F7122"/>
    <w:rsid w:val="00114A27"/>
    <w:rsid w:val="001162D2"/>
    <w:rsid w:val="00122495"/>
    <w:rsid w:val="001474AD"/>
    <w:rsid w:val="0016368D"/>
    <w:rsid w:val="00174D18"/>
    <w:rsid w:val="001B4EEF"/>
    <w:rsid w:val="001B689C"/>
    <w:rsid w:val="001B6C68"/>
    <w:rsid w:val="001C2EFA"/>
    <w:rsid w:val="001F4975"/>
    <w:rsid w:val="001F5291"/>
    <w:rsid w:val="00200635"/>
    <w:rsid w:val="002149B9"/>
    <w:rsid w:val="002201D3"/>
    <w:rsid w:val="0025071B"/>
    <w:rsid w:val="00254E0D"/>
    <w:rsid w:val="002706DD"/>
    <w:rsid w:val="00282629"/>
    <w:rsid w:val="002A0043"/>
    <w:rsid w:val="0038000D"/>
    <w:rsid w:val="003829D0"/>
    <w:rsid w:val="0038422E"/>
    <w:rsid w:val="00385ACF"/>
    <w:rsid w:val="003C661F"/>
    <w:rsid w:val="00400D23"/>
    <w:rsid w:val="00404156"/>
    <w:rsid w:val="00406DC5"/>
    <w:rsid w:val="0041222C"/>
    <w:rsid w:val="00416231"/>
    <w:rsid w:val="0042165B"/>
    <w:rsid w:val="00422757"/>
    <w:rsid w:val="00436E03"/>
    <w:rsid w:val="00475D96"/>
    <w:rsid w:val="00477474"/>
    <w:rsid w:val="00480B7F"/>
    <w:rsid w:val="00495498"/>
    <w:rsid w:val="004A1893"/>
    <w:rsid w:val="004A2966"/>
    <w:rsid w:val="004A7EC4"/>
    <w:rsid w:val="004C4A44"/>
    <w:rsid w:val="004C7714"/>
    <w:rsid w:val="00506498"/>
    <w:rsid w:val="005125BB"/>
    <w:rsid w:val="005264AB"/>
    <w:rsid w:val="00527F4B"/>
    <w:rsid w:val="00537F9C"/>
    <w:rsid w:val="00554A29"/>
    <w:rsid w:val="0055629A"/>
    <w:rsid w:val="00572222"/>
    <w:rsid w:val="005A2836"/>
    <w:rsid w:val="005B2C45"/>
    <w:rsid w:val="005D3DA6"/>
    <w:rsid w:val="005E55C8"/>
    <w:rsid w:val="006021FD"/>
    <w:rsid w:val="00616566"/>
    <w:rsid w:val="00617C16"/>
    <w:rsid w:val="0062342F"/>
    <w:rsid w:val="00642E91"/>
    <w:rsid w:val="00651A51"/>
    <w:rsid w:val="00677784"/>
    <w:rsid w:val="006978F0"/>
    <w:rsid w:val="006A2AA8"/>
    <w:rsid w:val="006C76FC"/>
    <w:rsid w:val="006E5E04"/>
    <w:rsid w:val="00712281"/>
    <w:rsid w:val="00717556"/>
    <w:rsid w:val="00744EA9"/>
    <w:rsid w:val="00752288"/>
    <w:rsid w:val="00752FC4"/>
    <w:rsid w:val="00757E9C"/>
    <w:rsid w:val="007609FB"/>
    <w:rsid w:val="00774EEC"/>
    <w:rsid w:val="007A0A42"/>
    <w:rsid w:val="007A0BBE"/>
    <w:rsid w:val="007B4C91"/>
    <w:rsid w:val="007D70F7"/>
    <w:rsid w:val="007E0566"/>
    <w:rsid w:val="00802057"/>
    <w:rsid w:val="00830C5F"/>
    <w:rsid w:val="00834A33"/>
    <w:rsid w:val="008426FF"/>
    <w:rsid w:val="0085568E"/>
    <w:rsid w:val="00870B4B"/>
    <w:rsid w:val="00891E8C"/>
    <w:rsid w:val="00896EE1"/>
    <w:rsid w:val="008A03CF"/>
    <w:rsid w:val="008C1482"/>
    <w:rsid w:val="008C2737"/>
    <w:rsid w:val="008D0AA7"/>
    <w:rsid w:val="0090401D"/>
    <w:rsid w:val="00912A0A"/>
    <w:rsid w:val="00936694"/>
    <w:rsid w:val="009412C8"/>
    <w:rsid w:val="009468D3"/>
    <w:rsid w:val="0096153E"/>
    <w:rsid w:val="009A0C3E"/>
    <w:rsid w:val="00A17117"/>
    <w:rsid w:val="00A5578C"/>
    <w:rsid w:val="00A763AE"/>
    <w:rsid w:val="00AA01CB"/>
    <w:rsid w:val="00AA3696"/>
    <w:rsid w:val="00AC1A6E"/>
    <w:rsid w:val="00AE18F7"/>
    <w:rsid w:val="00B04D80"/>
    <w:rsid w:val="00B1678E"/>
    <w:rsid w:val="00B37FE2"/>
    <w:rsid w:val="00B40F1A"/>
    <w:rsid w:val="00B63133"/>
    <w:rsid w:val="00B742B4"/>
    <w:rsid w:val="00B7507C"/>
    <w:rsid w:val="00B76A40"/>
    <w:rsid w:val="00BC0F0A"/>
    <w:rsid w:val="00BE5FB3"/>
    <w:rsid w:val="00C109D4"/>
    <w:rsid w:val="00C11980"/>
    <w:rsid w:val="00C227EB"/>
    <w:rsid w:val="00C3394B"/>
    <w:rsid w:val="00C37964"/>
    <w:rsid w:val="00C40BDD"/>
    <w:rsid w:val="00C479E6"/>
    <w:rsid w:val="00C518C3"/>
    <w:rsid w:val="00C7506E"/>
    <w:rsid w:val="00CA2389"/>
    <w:rsid w:val="00CB0809"/>
    <w:rsid w:val="00CE7B6C"/>
    <w:rsid w:val="00CF1713"/>
    <w:rsid w:val="00CF46CA"/>
    <w:rsid w:val="00CF73F3"/>
    <w:rsid w:val="00D04123"/>
    <w:rsid w:val="00D05902"/>
    <w:rsid w:val="00D06525"/>
    <w:rsid w:val="00D11E17"/>
    <w:rsid w:val="00D149F1"/>
    <w:rsid w:val="00D36106"/>
    <w:rsid w:val="00DA020F"/>
    <w:rsid w:val="00DC349D"/>
    <w:rsid w:val="00DC7840"/>
    <w:rsid w:val="00DD4E5D"/>
    <w:rsid w:val="00DD78E0"/>
    <w:rsid w:val="00E10E4B"/>
    <w:rsid w:val="00E331CA"/>
    <w:rsid w:val="00E5646A"/>
    <w:rsid w:val="00E618C5"/>
    <w:rsid w:val="00E65497"/>
    <w:rsid w:val="00E654BD"/>
    <w:rsid w:val="00E66D34"/>
    <w:rsid w:val="00EA1300"/>
    <w:rsid w:val="00EB036D"/>
    <w:rsid w:val="00EE2F1B"/>
    <w:rsid w:val="00EF1BD0"/>
    <w:rsid w:val="00EF3586"/>
    <w:rsid w:val="00F041B0"/>
    <w:rsid w:val="00F215CB"/>
    <w:rsid w:val="00F53679"/>
    <w:rsid w:val="00F71D73"/>
    <w:rsid w:val="00F763B1"/>
    <w:rsid w:val="00F8201D"/>
    <w:rsid w:val="00F821F2"/>
    <w:rsid w:val="00FA402E"/>
    <w:rsid w:val="00FB49C2"/>
    <w:rsid w:val="00FD0DB6"/>
    <w:rsid w:val="00FD37F4"/>
    <w:rsid w:val="00F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E7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024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06AC722-E7B9-44F5-BCCB-B7D17170C5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2024-03-04T03:31:00Z</dcterms:created>
  <dcterms:modified xsi:type="dcterms:W3CDTF">2024-03-04T03:31:00Z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